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900b" w14:textId="c129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составных частей села Баягиз Кызылсайского сельского округа Жаксынского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Кызылсайского сельского округа Жаксынского района Акмолинской области от 9 марта 2023 года № 3. Зарегистрировано Департаментом юстиции Акмолинской области 10 марта 2023 года № 8518-03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на основании заключения Акмолинской областной ономастической комиссии от 22 декабря 2022 года и с учетом мнения населения,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составные части села Баягиз Кызылсайского сельского округа Жаксынского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Островского на улицу Төле 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Набережная на улицу Қазыбек 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Школьная на улицу Қорқыт 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Клубная на улицу Әйтеке би.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Кызылсайского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