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5735" w14:textId="0d15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Симферополь Симферопольского сельского округа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Симферопольского сельского округа Зерендинского района Акмолинской области от 17 марта 2023 года № 2. Зарегистрировано Департаментом юстиции Акмолинской области 17 марта 2023 года № 8525-03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22 декабря 2022 года и с учетом мнения населения,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Симферополь Симферопольского сельского округа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Луначарского на улицу Жүсіпбек Қалин;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Придон Байқанов;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Алматы на улицу Шонай.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