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fde7" w14:textId="ad9f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Сандыктаускому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30 ноября 2023 года № А-12/277 и решение Сандыктауского районного маслихата Акмолинской области от 30 ноября 2023 года № 7/3. Зарегистрировано Департаментом юстиции Акмолинской области 11 декабря 2023 года № 8665-03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Сандыктауского района ПОСТАНОВЛЯЕТ и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Сандыктаускому району, согласно приложению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Сандыктауского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Сандыктауского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Сандыктауского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Сандыктауского района 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А-12/277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Сандыктаускому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или фермерского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