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0bb1d" w14:textId="270bb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и переименовании некоторых составных частей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9 июня 2023 года № 154 и решение Актюбинского областного маслихата от 9 июня 2023 года № 32. Зарегистрировано Департаментом юстиции Актюбинской области 16 июня 2023 года № 8362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на основании заключения Республиканской ономастической комиссии от 22 сентября 2022 года, с учетом мнения населения города Актобе, акимат Актюбинской области ПОСТАНОВЛЯЕТ и Актюбинский областной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составным частям города Актобе: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Астана: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без наименования на микрорайон Алтын орда;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Сұлутөр;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Арман;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Байқадам;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Көкжиде;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Серпін;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Парасат;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Сарайшық;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Шаған;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Жаңа ауыл;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Аралтоғай;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Ақсу;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Шығыс;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Байқоныс;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Баянауыл;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Жайсаң;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Жақсымай;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Шилісай;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Жекенді;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Жилой массив без наименования на жилой массив Аймекен.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Астана: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Ақмоншақ;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Аңсар;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Ғабиден Мұстафин;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Қадыр Мырза Әлі;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Тұманбай Молдағалиев;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Жақып Ақбаев;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Ақтамберді жырау;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Бұхарбай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Қорқыт 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Есенбай Дүйсенбайұлы;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Әсет Найманбайұлы;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Спандияр Көбеев;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Ғарифолла Құрманғалиев;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Мәлік Ғабдуллин;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Тәуекел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Безымянному проспекту проспект Алаш;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Сапура Мәтенқызы;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Бопай ханым;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Сәрке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Шәкен Ниязбеков;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Мейірім;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Терісаққан;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Әзілхан Нұршайықов;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Рафика Нұртазина;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Жас өркен;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Шахмұрат Құлыбеков;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Зейнолла Қабдолов;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Қоскүмбез;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Мақсот Құсайынов;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Хақназар хан;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Ырыс;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Асылтас;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Елмұра;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Мерейлі;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Көкмайса;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Жасыл желек;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Желтау;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Қырмызы;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Жас қанат;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улица Сәттілік;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Безымянному проспекту проспект Жалаңтөс батыр.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следующие составные части города Актобе: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Астана: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Московская на улицу Сайым Балмұқанов;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Первомайская на улицу Ізтай Мәмбетов;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Пожарская на улицу Өтеген Тұрмағамбетов;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Снайперская на улицу Нәби Жақсыбаев;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Советская на улицу Қажығали Мұханбетқалиұлы;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Комсомольская на улицу Баян батыр;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Почтовая на улицу Рамазан Нұржанов;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проспект Победа на проспект Жеңіс;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Фестиваль на улицу Мұқан Төлебаев;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Павлик Морозов на улицу Мәди Бәпиұлы;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Ленина на улицу Баубек Бұлқышев;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переулок Торговый на переулок Тобылғы;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Вагонная на улицу Айгөлек;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Больничная на улицу Хамит Ерғалиев;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Спортивная на улицу Спортшылар;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Новокооперативная на улицу Рәбиға Сыздық;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району Алматы: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Солнечная на улицу Қолғанат Тоқбаев;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Родниковская на улицу Бұқар жырау;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Степная на улицу Сары Батақұлы;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Кленовая на улицу Ойыл;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Северная на улицу Кенен Әзірбаев;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Машиностроителей на улицу Сарышолақ Боранбайұлы;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Элеваторная на улицу Ақтоғай;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Мебельная на улицу Ақ желкен;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Новороссийская на улицу Сегізбай Қалыбекұлы;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8 марта на улицу 8 наурыз;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Геологическая на улицу Геологтар;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Полевая на улицу Өлке;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Пожарная на улицу Саралжын;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Студенческая на улицу Студенттер;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40 лет Победы на улицу Балдәурен;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Взрывпром на улицу Аяққұм;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Фучик на улицу Толқын;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Линейный на улицу Көркем;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Дачный на улицу Бақшалы;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Жалаңтөс Баһадүр на улицу Тәңірберген Молдабай;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Қ.Сәтпаев района Астана на улицу Қаныш Сәтбаев;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Т.Н.Шевченко района Алматы на улицу Тарас Шевченко.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постановления акимата Актюбинской области и решения Актюбинского областного маслихата возложить на курирующего заместителя акима Актюбинской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совместное постановление акимата Актюбинской области и решение Актюбинского областного маслихата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ТУГЖАНОВ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СУЕНТАЕВА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