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09655" w14:textId="f1096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областного маслихата от 11 февраля 2010 года № 281 "Об оплате проезда ветеранам Великой Отечественной войны, ветеранам боевых действий на территории других государств, ветеранам, приравненным по льготам к ветеранам Великой Отечественной войны, инвалидам I, II, III групп, инвалидам с детства до 16 лет и сопровождающих их лиц"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Актюбинского областного маслихата от 29 сентября 2023 года № 59. Зарегистрировано Департаментом юстиции Актюбинской области 5 октября 2023 года № 8408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11 февраля 2010 года № 281 "Об оплате проезда ветеранам Великой Отечественной войны, ветеранам боевых действий на территории других государств, ветеранам, приравненным по льготам к ветеранам Великой Отечественной войны, инвалидам I, II, III групп, инвалидам с детства до 16 лет и сопровождающих их лиц" (зарегистрированно в Реестре государственной регистрации нормативных правовых актов № 3328)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оплате проезда ветеранам Великой Отечественной войны, ветеранам боевых действий на территории других государств, ветеранам, приравненным по льготам к ветеранам Великой Отечественной войны, лицам с инвалидностью первой, второй, третьей групп, детям с инвалидностью до 16 лет и сопровождающих их лиц";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Оплату проезда ветеранам Великой Отечественной войны, ветеранам боевых действий на территории других государств, ветеранам, приравненным по льготам к ветеранам Великой Отечественной войны, лицам с инвалидностью первой, второй, третьей групп, детям с инвалидностью до 16 лет направляемых для получения высокотехнологичных медицинских услуг в рамках гарантированного объема бесплатной медицинской помощи и (или) медицинской помощи в системе обязательного социального медицинского страхования в пределах Республики Казахстан и сопровождающих их лиц производить за счет средств бюджетов районов и города Актобе, один раз в год на железнодорожном транспорте (оба конца), но в размере не более стоимости билета купейного вагона.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с инвалидностью от трудового увечья или профессионального заболевания, полученного по вине работодателя, компенсация проезда на лечение не производится.";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копия удостоверения личности или копия свидетельства о рождении ребенка с инвалидностью.";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Ветераны Великой Отечественной войны, ветераны боевых действий на территории других государств, ветераны, приравненные по льготам к ветеранам Великой Отечественной войны, лица с инвалидностью первой, второй, третьей групп, дети с инвалидностью до 16 лет и сопровождающие их лица, представляют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не позднее двухмесячного срока со дня прибытия из мест лечения.".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Суентаева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