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058" w14:textId="cb69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октября 2023 года № 276. Зарегистрировано Департаментом юстиции Актюбинской области 18 октября 2023 года № 8415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№ 3413)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2, 8, 9, 11, 12, 14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"Каусар"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Ауезова, дом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"Асыл"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Досмухамедулы, дом 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