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eb84" w14:textId="693e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28 февраля 2018 года № 298 "Об определении размера и порядка оказания жилищной помощи малообеспеченным семьям (гражданам) города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20 июня 2023 года № 32. Зарегистрировано Департаментом юстиции Актюбинской области 22 июня 2023 года № 8369. Утратило силу решением маслихата города Актобе Актюбинской области от 30 мая 2024 года № 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30.05.2024 № 172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города Актобе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"Об определении размера и порядка оказания жилищной помощи малообеспеченным семьям (гражданам) города Актобе" от 28 февраля 2018 года № 298 (зарегистрированное в Реестре государственной регистрации нормативных правовых актов под № 3-1-181) следующие изменения: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 оказания жилищной помощи малообеспеченным семьям (гражданам) города Актобе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определенным вышеуказанным решением: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зарегистрированным и проживающим в городе Актобе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5 (пяти) процентов от совокупного дохода семьи (гражданина).";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хозяйства.".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