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f01d" w14:textId="0eef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Айтекебийского района от 14 октября 2019 года № 219 "Об установлении размера платы за пользование жилищем из государственного жилищного фонда Айтекебийского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13 июня 2023 года № 108. Зарегистрировано Департаментом юстиции Актюбинской области 20 июня 2023 года № 8366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Айтекебийского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14 октября 2019 года № 219 "Об установлении размера платы за пользование жилищем из государственного жилищного фонда Айтекебийского района" (зарегистрировано в Реестре государственной регистрации нормативных правовых актов за № 6413)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жилищно-коммунального хозяйства, пассажирского транспорта, автомобильных дорог, архитектуры, градостроительства и строительства" обеспечить государственную регистрацию настоящего постановления в Департаменте юстиции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Айтекебийского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Айтекебийского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219 от "14" октября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Айтекебийского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в месяц за 1 (один) квадратный метр, тенге,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А.Молдагуловой, дома №24/1, №24/2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А.Молдагуловой, дома №25/1, №25/2.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А.Молдагуловой, дома №30/1, №30/2.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Ж.Бахадура, дома №2/1, №2/2.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Ж.Есентимирова, дома №24/1, №24/2.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Белкопа, улица О.Кудайбергенова, дома №35/1, №35/2.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Ж.Бахадура, дома №16, №18.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А.Молдагуловой, дома №31, №33, №34, №35, №36, №37.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А.Молдагуловой, дома №32/1, №32/2.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Ж.Бахадура, дом №20.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улица Ш.Уалиханова, дом №13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Т.Жургенова,улица Достык, дом №15.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Т.Жургенова, улица Жалантос Бахадур, дом №15/1.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Т.Жургенова улица Жалантос Бахадур, дом №15/ 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Т.Жургенова улица Жалантос Бахадур, дом №17/1.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Т.Жургенова улица Жалантос Бахадур, дом №17/2.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Айке, улица М.Маметовой, дом №7.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А.Молдагуловой, дом №38/2.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С.Сейфуллина, дом №48/1.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Ж.Сеилова, дом №17.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Айтеке би, дом №66.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Ю.Гагарина, дом №20.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К.Сатпаева, дом №24/1.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Сулуколь, улица Ы.Алтынсарина, дом №9.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Аралтогай, улица Жамбыла, дом №12.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Кумкудук, улица Толеген ата, дома №12/1, №12/3.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Кумкудук, улица Толеген ата, дом №12/2.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