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ca7f" w14:textId="662c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максимальных размеров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производства, в зависимости от местных условий и особенностей по Айтекебийскому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июня 2023 года № 112 и решение Айтекебийского районного маслихата Актюбинской области от 26 июня 2023 года № 60. Зарегистрировано Департаментом юстиции Актюбинской области 1 июля 2023 года № 8376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Земельного кодекса Республики Казахстан акимат Айтекебийского района ПОСТАНОВЛЯЕТ и маслихат Айтекебийского района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в зависимости от местных условий и особенностей по Айтекебийскому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сельского хозяйства и земельных отношений Актюбинской области" обеспечить размещение настоящего совместного постановления и решения на интернет-ресурсе акимата Айтекебийского района после его официального опубликования.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Айтекебийского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Алдабергенов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и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2023 года № 112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производства, в зависимости от местных условий и особенностей по Айтекебийскому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сельских округов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 Жүргенова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Кумкудукский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Тумабулакский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