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2bed" w14:textId="9ef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27 августа 2018 года № 225 "Об определении размера и порядка оказания жилищной помощи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июня 2023 года № 53. Зарегистрировано Департаментом юстиции Актюбинской области 1 июля 2023 года № 8377. Утратило силу решением Айтекебийского районного маслихата Актюбинской области от 27 марта 2024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27.03.2024 № 181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определении размера и порядка оказания жилищной помощи в Айтекебийском районе" от 27 августа 2018 года № 225 (зарегистрированное в Реестре государственной регистрации нормативных правовых актов под № 3-2-162)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в Айтекебийском районе</w:t>
      </w:r>
      <w:r>
        <w:rPr>
          <w:rFonts w:ascii="Times New Roman"/>
          <w:b w:val="false"/>
          <w:i w:val="false"/>
          <w:color w:val="000000"/>
          <w:sz w:val="28"/>
        </w:rPr>
        <w:t>, определенным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в размере 5 (пяти) процентов от совокупного дохода семьи (гражданина).";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