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4383" w14:textId="3bb4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30 ноября 2022 года № 224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Алгинском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октября 2023 года № 73. Зарегистрировано Департаментом юстиции Актюбинской области 31 октября 2023 года № 8419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Алгинском районе" от 30 ноября 2022 года № 224 (зарегистрировано в Реестре государственной регистрации нормативных правовых актов под № 30921)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73 от 27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224 от 30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Алгинском районе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Алгинском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"Алгинский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ежемесячно в течение учебного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