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186b" w14:textId="5221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Алгинском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16 ноября 2023 года № 78. Зарегистрировано Департаментом юстиции Актюбинской области 21 ноября 2023 года № 8449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в Алгинском районе.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Алгинского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Алгинского районного маслихата от 16 ноября 2023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Алгинском районе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оказания социальной помощи, установления ее размеров и определения перечня отдельных категорий нуждающихся граждан в Алгинском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специальная комиссия – комиссия, создаваемая решением акима Алгинского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уполномоченный орган по оказанию социальной помощи – государственное учреждение "Алгинский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прожиточный минимум – минимальный денежный доход на одного человека, равный по величине стоимости минимальной потребительской корзины;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Меры социальной поддержки, предусмотренные пунктом 4 статьи 71, пунктом 3 статьи 170, пунктом 3 статьи 229 Социального кодекса, подпунктом 2) пункта 1 статьи 10, подпунктом 2) пункта 1 статьи 11, подпунктом 2) пункта 1 статьи 12, подпунктом 2) статьи 13, статьей 17 Закона Республики Казахстан "О ветеранах" (далее – Закон), оказываются в порядке, определенным настоящими правилами.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в виде денежных выплат следующим категориям граждан: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 в период с 1986 по 1991 годы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ветеранов Великой Отечественной Войны, которые не вступали в повторный брак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либо умерших вследствие ранения, контузии, увечья или заболевания, полученных в период боевых действий в Афганистане, которые не вступали в повторный брак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шестнадцати лет и детям с инвалидностью первой, второй, третьей групп с шестнадцати до восемнадцати лет получающим государственные социальные пособия, единовременно без учета среднедушевого дохода -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установленные Законом Республики Казахстан от 14 апреля 1993 года "О реабилитации жертв массовых политических репрессий" – в размере 120 000 (ста двадцати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социальная помощь оказывается получателям,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сиротство, отсутствие родительского попечения, неспособность к самообслуживанию в связи с преклонным возрастом; освобождение из мест лишения свободы; нахождение на учете службы пробации - предоставляется единовременно, с учетом среднедушевого дохода лица (семьи), не превышающего порога однократного размера прожиточного минимума - в размере не более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в размере не более 100 (ста) месячных расчетных показателей,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страдающим онкологическими и туберкулезными заболеваниями находящиеся на амбулаторном лечении, согласно списков, представленных государственным коммунальным предприятием "Алгинская районная больница" на праве хозяйственного ведения государственного учреждения "Управление здравоохранения Актюбинской области", а также лицам инфицированным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 ежемесячно но не более 6 (шести) месяцев в году 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многодетным семьям, малообеспеченным гражданам, с учетом среднедушевого дохода лица (семьи), не превышающего порога однократного размера прожиточного минимума - в размере не более 140 000 (ста сорока тысяч) тенге, единовременно.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и памятным датам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обращения за социальной помощью отдельным категориям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Алгинского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16 ноября 2023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Алгинского районного маслихата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за № 7504, опубликованное 5 октября 2020 года в Эталонном контрольном банке нормативных правовых актов Республики Казахстан в электронном виде);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31 марта 2021 года № 22 "О внесении изменений и дополнения в решение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за № 8222, опубликованное 8 апреля 2021 года в Эталонном контрольном банке нормативных правовых актов Республики Казахстан в электронном виде);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 июня 2022 года № 171 "О внесении изменения в решение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за № 28377, опубликованное 10 июня 2022 года в Эталонном контрольном банке нормативных правовых актов Республики Казахстан в электронном виде);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16 ноября 2022 года № 219 "О внесении изменения в решение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за № 30598, опубликованное 23 ноября 2022 года в Эталонном контрольном банке нормативных правовых актов Республики Казахстан в электронном виде);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21 июня 2023 года № 41 "О внесении изменений и дополнения в решение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за № 8371, опубликованное 29 июня 2023 года в Эталонном контрольном банке нормативных правовых актов Республики Казахстан в электронном виде).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