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4bd8b" w14:textId="e94b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ставок туристского взноса для иностранцев утверждении на 2023 год по Байганинскому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19 мая 2023 года № 31. Зарегистрировано Департаментом юстиции Актюбинской области 29 мая 2023 года № 8354. Утратило силу решением Байганинского районного маслихата Актюбинской области от 14 сентября 2023 года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Байганинского районного маслихата Актюбинской области от 14.09.2023 № 53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туристкого взноса для иностранцев",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2023 года включительно – 1 (один) процент от стоимости пребывания.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