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012d7" w14:textId="98012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ее размеров и определения перечня отдельных категорий нуждающихся граждан в Байганинском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14 сентября 2023 года № 54. Зарегистрировано Департаментом юстиции Актюбинской области 6 октября 2023 года № 8412.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граждан", Байганинский районный маслихат РЕШИЛ: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 оказания социальной помощи, установления ее размеров и определения перечня отдельных категорий нуждающихся граждан в Байганинском районе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14 сентября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54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 в Байганинском районе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ее размеров и определения перечня отдельных категорий нуждающихся граждан в Байганинском районе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ее размеров и определения перечня отдельных категорий нуждающихся граждан.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"Государственная корпорация "Правительство для граждан" - (далее - уполномоченная организация)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Байганинского района Актюбинской области, по рассмотрению заявления лица (семьи), претендующего на оказание социальной помощи отдельным категориям нуждающихся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местными исполнительными органами (далее – МИО) в денежной или натуральной форме отдельным категориям нуждающихся граждан (далее – получатели), а также к праздничным дням и памятным датам;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государственное учреждение "Байганинский районный отдел занятости и социальных программ";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–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Актюбинской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Байганинского районного маслихата Актюбинской области от 05.06.2024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помощь предоставляется единовременно и (или) периодически (ежемесячно, ежеквартально, 1 раз в полугодие, 1 раз в год).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 (далее - Закон), оказываются в порядке, определенном настоящими Правилами.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к праздничным дням оказывается единовременно в виде денежных выплат следующим категориям граждан: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 –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– в размере 2 140 000 (двух миллионов ста сорока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войны, ветеранам боевых действий на территории других государств в размере 230 000 (двухсот тридцати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другим лицам, на которых распространяется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, в размере 150 000 (ста 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труда, в размере 100 000 (ста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Конституции Республики Казахстан –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инвалидностью, получающим государственные социальные пособия – в размере 50 000 (пятидесяти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Независимости Республики Казахстан –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17-18 декабря 1986 года в Казахстане,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– в размере 120 000 (ста двадцати тысяч) тенге.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Ежемесячная социальная помощь без учета доходов оказывается: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имеющим социально-значимые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находящиеся на амбулаторном лечении страдающим онкологическими и туберкулезным заболеваниями, согласно списков, представленных государственным коммунальным предприятием "Байганинская районная больница" на праве хозяйственного ведения государственного учреждения "Управление здравоохранения Актюбинской области", а также лицам, инфицированным вирусом иммунодефицита человека, согласно справок, предоставляемых государственным коммунальным предприятием "Областной центр по профилактике и борьбе со СПИД" на праве хозяйственного ведения государственного учреждения "Управление здравоохранения Актюбинской области", без учета дохода, ежемесячно но не более 6 (шести) месяцев в году – в размере 10 (десяти) месячных расчетных показателей.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Единовременная социальная помощь оказывается получателям, по следующим основаниям: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сиротство; отсутствие родительского попечения; неспособность к самообслуживанию в связи с преклонным возрастом; освобождение из мест лишения свободы; нахождение на учете службы пробации – с учетом среднедушевого дохода лица (семьи), не превышающего порога однократного размера прожиточного минимума, – в размере 150 000 (ста 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 по месту возникновения стихийного бедствия или пожара, в течение шести месяцев с момента наступления данной ситуации, без учета среднедушевого дохода – в размере 100 (ста) месячных расчетных показателей единовременно;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многодетным семьям, малообеспеченным гражданам по заявлению, единовременно, с учетом среднедушевого дохода не превышающего порога однократного размера прожиточного минимума – в размере 140 000 (ста сорокатысяч)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в случае, если вышеназванные лица не находятся на полном государственном обеспечении.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и памятным датам оказывается без истребования заявлений от получателей.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получателей социальной помощи определяются МИО, после чего формируются их списки путем направления запроса в уполномоченную организацию либо иные организации.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Байганинского районного маслихата Актюбинской области от 05.06.2024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Байганинского района на текущий финансовый год.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лицевые счета получателей.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"Е-Собес".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