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53972" w14:textId="e9539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Байганинского района "Об определении мест для размещения агитационных печатных материалов на период проведения выборов" от 29 августа 2014 года № 204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Байганинского района Актюбинской области от 1 ноября 2023 года № 233. Зарегистрировано Департаментом юстиции Актюбинской области 6 ноября 2023 года № 8428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Акимат Байганинского района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Байганинского района "Об определении мест для размещения агитационных печатных материалов на период проведения выборов" от 29 августа 2014 года № 204 (зарегистрировано в Реестре государственной регистрации нормативных правовых актов под № 4023)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Байганинского района"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Байганинского района после его официального опубликования.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Байганинского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Байганинского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Байганинской районной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территориальной избирательной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 __________ Қ. Аққожа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"___"___________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Байганинского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2023 года № 233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Байганинского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августа 2014 года № 204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на период проведения выборов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округов, населенного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 ество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Карауылкелдинский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Карауылкелды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перед зданием государственного коммунального предприятия "Байганинская районная больница" на праве хозяйственного ведения государственного учреждения "Управление здравоохранения Актюбинской области", улица Асау батыра, №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перед зданием Республиканского государственного учреждения "Байганинское районное управление казначейства Департамента казначейства по Актюбинской области Комитета казначейства Министерства финансов Республики Казахстан", улица Барак батыра, № 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Кокбулакского сельского клуба, улица Сартобе, №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коммунального государственного учреждения "Косаральская основная школа" государственного учреждения "Отдел образования Байганинского района Управления образования Актюбинской области", улица Болашак, №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Оймауыт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коммунального государственного учреждения "Средняя школа имени С.Жиенбаева" государственного учреждения "Отдел образования Байганинского района Управления образования Актюбинской области", улица Билим, №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Жаркамысский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Жаркамыс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коммунального государственного учреждения "Жаркамысская средняя школа" государственного учреждения "Отдел образования Байганинского района Управления образования Актюбинской области", улица Байгетобе, №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Актамского медицинского пункта, улица Жагалау, №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коммунального государственного учреждения "Каражарская средняя школа" государственного учреждения "Отдел образования Байганинского района Управления образования Актюбинской области", улица Орталык, № 2 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Копинский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Ебейти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коммунального государственного учреждения "Копинская средняя школа" государственного учреждения "Отдел образования Байганинского района Управления образования Актюбинской области", улица Жагалау, №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Копинского медицинского пункта, улица Актан, № 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Айрык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Айрыкской модельной сельской библиотеки, улица Айрык, №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Коптогай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Коптогайского медицинского пункта, улица Коптогай № 2/1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Ащынский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Ногайты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коммунального государственного учреждения "Сагизская средняя школа" государственного учреждения "Отдел образования Байганинского района Управления образования Актюбинской области", улица Жагалау, №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Сартогайский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Алтай батыр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Алтайской модельной сельской библиотеки, улица Булак, №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Баршакум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Баршакумского сельского клуба, улица Жагалау, №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Шукырши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Шукыршинского медицинского пункта, улица Сарыозек, №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Колтабанский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Кораши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коммунального государственного учреждения "Карабулакская средняя школа" государственного учреждения "Отдел образования Байганинского района Управления образования Актюбинской области", улица Карабулак, №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центрального рынка, улица Ардагерлер, №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Жынгылдытогай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Жынгылдытогайского медицинского пункта, улица Наркеткен, №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Кызылбулакский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Кемерши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коммунального государственного учреждения "Средняя школа имени К.Жазыкова" государственного учреждения "Отдел образования Байганинского района Управления образования Актюбинской области", улица Орталык, № 35 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Булактыкол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коммунального государственного учреждения "Булактыкольская средняя школа" государственного учреждения "Отдел образования Байганинского района Управления образования Актюбинской области", улица Соркол, №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Жанатанского сельского клуба, улица Каратас, №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Миялинский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Миялы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Миялинского сельского клуба, улица Жем, №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Дияр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Диярского медицинского пункта, улица Мектеп, №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