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af3d" w14:textId="8e6a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Иргизского районного маслихата от 29 марта 2019 года № 215 "Об определении размера и порядка оказания жилищной помощи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14 июля 2023 года № 41. Зарегистрировано Департаментом юстиции Актюбинской области 18 июля 2023 года № 8386. Утратило силу решением Иргизского районного маслихата Актюбинской области от 18 марта 2024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марта 2019 года № 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№ 6058)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исключить слова "от 23 января 2001 года", "от 16 апреля 1997 года";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в Иргизском районе</w:t>
      </w:r>
      <w:r>
        <w:rPr>
          <w:rFonts w:ascii="Times New Roman"/>
          <w:b w:val="false"/>
          <w:i w:val="false"/>
          <w:color w:val="000000"/>
          <w:sz w:val="28"/>
        </w:rPr>
        <w:t>, определенным вышеуказанным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хозяйства."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