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f6875" w14:textId="32f68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ее размеров и определения перечня отдельных категорий нуждающихся граждан в Иргизском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15 сентября 2023 года № 56. Зарегистрировано Департаментом юстиции Актюбинской области 4 октября 2023 года № 8405.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Бюджетного Кодекса Республики Казахстан,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граждан", Иргизский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ее размеров и определения перечня отдельных категорий нуждающихся граждан в Иргизском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Иргизского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Иргизского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сентября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56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 в Иргизском районе 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ее размеров и определения перечня отдельных категорий нуждающихся граждан в Иргизском районе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ее размеров и определения перечня отдельных категорий нуждающихся граждан.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Иргизского района Актюбинской области, по рассмотрению заявления лица (семьи), претендующего на оказание социальной помощи отдельным категориям нуждающихся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– помощь, предоставляемая местным исполнительным органом (далее - МИО) в денежной или натуральной форме отдельным категориям нуждающихся граждан (далее – получатели), а также к праздничным дням и памятным датам;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– государственное учреждение "Иргизский районный отдел занятости и социальных программ";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Актюбинской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– памятные даты) – профессиональные и иные праздники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–утвержденный максимальный размер социальной помощи.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Иргизского районного маслихата Актюбинской области от 10.06.2024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помощь предоставляется единовременно и (или) периодически (ежемесячно, ежеквартально, 1 раз в полугодие, 1 раз в год).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ветеранах"(далее – Закон), оказываются в порядке, определенным настоящими правилами.</w:t>
      </w:r>
    </w:p>
    <w:bookmarkEnd w:id="6"/>
    <w:bookmarkStart w:name="z3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к праздничным дням оказывается единовременно в виде денежных выплат следующим категориям граждан: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– в размере 2 140 000 (двух миллионов ста сорока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– в размере 230 000 (двухсот тридцати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Советских Социалистических Республик (далее – Союза ССР),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в размере 230 000 (двухсот тридцати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– в размере 230 000 (двухсот тридцати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призвавшимся на учебные сборы и направлявшимся в Афганистан в период ведения боевых действий – в размере 230 000 (двухсот тридцати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– в размере 230 000 (двухсот тридцати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– в размере 230 000 (двухсот тридцати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– в размере 150 000 (ста 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– в размере 150 000 (ста 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атомной электростанции в 1988 – 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 - в размере 230 000 (двухсот тридцати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100 000 (ста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100 000 (ста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умерших ветеранов Великой Отечественной Войны, которые не вступали в повторный брак – в размере 100 000 (ста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супругам военнослужащих, погибших либо умерших вследствие ранения, контузии, увечья или заболевания, полученных в период боевых действий в Афганистане, которые не вступали в повторный брак – в размере 100 000 (ста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Конституции Республики Казахстан - 30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первой, второй, третьей групп, детям с инвалидностью до шестнадцати лет и детям с инвалидностью первой, второй, третьей групп с шестнадцати до восемнадцати лет получающим государственные социальные пособия, единовременно без учета среднедушевого дохода - в размере 50 000 (пятидесяти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Независимости Республики Казахстан –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событиях 17-18 декабря 1986 года в Казахстане,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апреля 1993 года "О реабилитации жертв массовых политических репрессий" - в размере 120 000 (ста двадцати тысяч)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Ежемесячная социальная помощь без учета доходов оказывается: лицам, имеющим социально-значимые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находящиеся на амбулаторном лечении страдающим онкологическими и туберкулезным заболеваниями, согласно списков, представленных государственным коммунальным предприятием "Иргизская районная больница" на праве хозяйственного ведения государственного учреждения "Управление здравоохранения Актюбинской области", а также лицам, инфицированным вирусом иммунодефицита человека, согласно справок, предоставляемых государственным коммунальным предприятием "Областной центр по профилактике и борьбе со СПИД" на праве хозяйственного ведения государственного учреждения "Управление здравоохранения Актюбинской области", без учета дохода, ежемесячно но не более 6 (шести) месяцев в году – в размере 10 (десяти) месячных расчетных показателей.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Единовременная социальная помощь оказывается получателям, по следующим основаниям: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сиротство, отсутствие родительского попечения, неспособность к самообслуживанию в связи с преклонным возрастом; освобождение из мест лишения свободы; нахождение на учете службы пробациис учетом среднедушевого дохода лица (семьи), не превышающего порога однократного размера прожиточного минимума - в размере 20 (двадцати)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 в течение шести месяцев с момента наступления данной ситуации по месту возникновения стихийного бедствия или пожара, без учета среднедушевого дохода -в размере 100 (сто)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многодетным семьям, малообеспеченным гражданам по заявлению, единовременно, с учетом среднедушевого дохода не превышающего порога однократного размера прожиточного минимума – в размере 140000 (ста сорока тысяч)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Порядок оказания социальной помощи,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без истребования заявлений от получателей.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получателей социальной помощи определяются МИО, после чего формируются их списки путем направления запроса в уполномоченную организацию либо иные организации.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Данные Правила распространяются на лиц, постоянно проживающих в Иргизском районе Актюбинской области.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или в судебном порядке.</w:t>
      </w:r>
    </w:p>
    <w:bookmarkEnd w:id="12"/>
    <w:bookmarkStart w:name="z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1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"Е-Собес".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Иргизского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сентября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56</w:t>
            </w:r>
          </w:p>
        </w:tc>
      </w:tr>
    </w:tbl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Иргизского районного маслихата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21 сентября 2020 года № 333 "Об утверждении Правил оказания социальной помощи, установления размеров и определения перечня отдельных категорий нуждающихся граждан в Иргизском районе" (зарегистрировано в Реестре государственной регистрации нормативных правовых актов под № 7502);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2 ноября 2020 года № 344 "О внесении изменений в решение районного маслихата от 21 сентября2020 года № 333 "Об утверждении Правил оказания социальной помощи, установления размеров и определения перечня отдельных категорий нуждающихся граждан в Иргизском районе" (зарегистрировано в Реестре государственной регистрации нормативных правовых актов под № 7610);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30 марта 2021 года № 29"О внесении изменений и дополнения в решение районного маслихата от 21 сентября2020 года № 333 "Об утверждении Правил оказания социальной помощи, установления размеров и определения перечня отдельных категорий нуждающихся граждан в Иргизском районе" (зарегистрировано в Реестре государственной регистрации нормативных правовых актов под № 8204);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8 июня 2022 года № 143 "О внесении изменений в решение районного маслихата от 21 сентября2020 года № 333 "Об утверждении Правил оказания социальной помощи, установления размеров и определения перечня отдельных категорий нуждающихся граждан в Иргизском районе" (зарегистрировано в Реестре государственной регистрации нормативных правовых актов под № 28462);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23 декабря 2022 года № 189 "О внесении изменения в решение Иргизского районного маслихата от 21 сентября2020 года № 333 "Об утверждении Правил оказания социальной помощи, установления размеров и определения перечня отдельных категорий нуждающихся граждан в Иргизском районе" (зарегистрировано в Реестре государственной регистрации нормативных правовых актов под № 31390);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11 мая 2023 года № 16 "О внесении изменения в решение Иргизского районного маслихата от 21 сентября 2020 года № 333 "Об утверждении Правил оказания социальной помощи, установления размеров и определения перечня отдельных категорий нуждающихся граждан в Иргизском районе" (зарегистрировано в Реестре государственной регистрации нормативных правовых актов под № 8351).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