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e5a6" w14:textId="a12e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Иргизскому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73. Зарегистрировано Департаментом юстиции Актюбинской области 3 ноября 2023 года № 8424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за № 33110),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2023 год в размере 0,2 (ноль целых две десятых) месячного расчетного показателя.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30 декабря 2022 года № 204 "Об утверждении ставок туристского взноса для иностранцев на 2023 год по Иргизскому району" (зарегистрированое в Реестре государственной регистрации нормативных правовых актов за № 31657).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