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1ee7" w14:textId="57e1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Иргизского районного маслихата от 29 марта 2019 года № 215 "Об определении размера и порядка оказания жилищной помощи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декабря 2023 года № 37. Зарегистрировано Департаментом юстиции Актюбинской области 28 декабря 2023 года № 8480. Утратило силу решением Иргизского районного маслихата Актюбинской области от 18 марта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2019 года №215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№6058) следущее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Иргизском районе, определенным указанным решением: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(зарегистрированное в Реестре государственной регистрации нормативных правовых актов №33200).".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