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94724" w14:textId="a9947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единого тарифа для всех маршрутов на регулярные автомобильные перевозки пассажиров и багажа в селе Кобда Кобдинского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Кобдинского района Актюбинской области от 13 июля 2023 года № 241. Зарегистрировано Департаментом юстиции Актюбинской области 18 июля 2023 года № 8385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автомобильном транспорте", акимат Кобдинского района ПОСТАНОВЛЯЕТ: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единый тариф для всех маршрутов на регулярные автомобильные перевозки пассажиров и багажа в селе Кобда Кобдинского района в размере 80 (восемьдесят) тенге за одну поездку.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"Кобдинский районный отдел архитектуры, строительства, пассажирского транспорта и автомобильных дорог" в установленном законодательством порядке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Кобдинского района.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Кобдинского района.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Кобдинского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