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85ce" w14:textId="08b8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в Кобдинском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7 декабря 2023 года № 92. Зарегистрировано Департаментом юстиции Актюбинской области 13 декабря 2023 года № 8459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социальной помощи, установления ее размеров и определения перечня отдельных категорий нуждающихся граждан в Кобдинском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Кобдинского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2023 года № 92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Кобдинском районе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в Кобдинском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ее размеров и определения перечня отдельных категорий нуждающихся граждан.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Кобдинского района Актюбинской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помощь- помощь, предоставляемая местными исполнительными органами (далее – МИО) в денежной или натуральной форме отдельным категориям нуждающихся граждан (далее – получатели), а также к праздничным дням и памятным датам.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(далее уполномоченный орган) – государственное учреждение "Кобдинский районный отдел занятости и социальных программ", осуществляющее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социальный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сельских округов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Кобдинского районного маслихата Актюбинской области от 28.06.2024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лиц, постянно проживающих в Кобдинском районе.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полугодие,1 раз в год).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единовременнов виде денежных выплат следующим категориям граждан: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2 140 000 (два миллиона 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ветеранах" -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участников Великой Отечественный войны не вступившим в повторный брак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женам военнослужащих умерших после прохождения военной службы в Афганистане, не вступивших в повторный брак в размере 100 000 (сто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получающим государственные социальные пособия, в размере 50 000 (пятьдесят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Республики Казахстан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на территории Казахстана,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1993 года "О реабилитации жертв массовых политических репрессий" в размере 120 000 (сто двадцать тыcяч)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категории граждан на социальную помощь (в соответствии статуса) к различным праздничным дням оказывается один вид социальной помощи (более высокий по размеру).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отнесения граждан к категории нуждающихся являются: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однократного размера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сиротство,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освобождение из мест лишения свободы, нахождение на учете службы пробации.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Ежемесячная социальная помощь без учета дохода оказывается: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имеющим социально-значимые заболевания, а именно: лицам, страдающим онкологическими заболеваниями и лицам, страдающим туберкулезным заболеванием, находящимся на амбулаторном лечении, согласно списков представленных государственным коммунальным предприятием "Кобдинская районная больница" на праве хозяйственного ведения государственного учреждения "Управление здравоохранения Актюбинской области", а также лицам, инфицированным вирусом иммунодефицита человека, согласно справок предоставляемых государственным коммунальным предприятием "Областной центр по профилактике и борьба со СПИД" на праве хозяйственного ведения государственного учреждения "Управление здравоохранения Актюбинской области", без учета дохода, ежемесячно но не более 6 (шести) месяцев в году - в размере 10 (десяти) месячных расчетных показателей;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Кобдинского районного маслихата Актюбинской области от 04.04.2024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оказывается получателям, по следующим основаниям: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 отсутствие родительского попечения; неспособность к самообслуживанию в связи с преклонным возрастом; освобождение из мест лишения свободы; нахождение на учете службы пробации – предоставляется с учетом среднедушевого дохода лица (семьи), не превышающего порога однократного размера прожиточного минимума - в размере 20 (двадцати)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многодетным семьям, малообеспеченным гражданам по заявлению, единовременно, с учетом среднедушевого дохода не превышающего порога однократного размера прожиточного минимума – в размере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 – в размере 100 (сто)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указанным лицам, если они не находятся на полном государственном обеспечении.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оказания социальной помощи, основания для прекращения и возврата предоставленной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праздничным дням и памятным датам оказывается без истребования заявлений от получателей.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Кобдинского районного маслихата Актюбинской области от 04.04.2024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социальной помощи отдельным категориям нуждающихся граждан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Сроки обращения за социальной помощью отдельным категориям нуждающихся граждан: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соответствующей ситуации.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расходов на предоставление социальной помощи осуществляется в пределах средств, предусмотренных бюджетом Кобдинского района на текущий финансовый год.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Социальная помощь прекращается в следующих случаях: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– 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2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"Е-собес".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2023 года № 92</w:t>
            </w:r>
          </w:p>
        </w:tc>
      </w:tr>
    </w:tbl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Кобдинского районного маслихата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24 декабря 2020 года № 395 "Об утверждении правил оказания социальной помощи, установления размеров и определения перечня отдельных категорий нуждающихся граждан в Кобдинском районе" (зарегистрировано в Реестре государственной регистрации нормативных правовых актов под № 7903);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12 апреля 2021 года № 20 "О внесении изменений в решение Кобдинского районного маслихата от 24 декабря 2020 года № 395 "Об утверждении правил оказания социальной помощи, установления размеров и определения перечня отдельных категорий нуждающихся граждан в Кобдинском районе" (зарегистрировано в Реестре государственной регистрации нормативных правовых актов под № 8268);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июня 2022 года № 176 "О внесении изменения в решение Кобдинского районного маслихата от 24 декабря 2020 года № 395 "Об утверждении правил оказания социальной помощи, установления размеров и определения перечня отдельных категорий нуждающихся граждан в Кобдинском районе" (зарегистрировано в Реестре государственной регистрации нормативных правовых актов под № 28431);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27 апреля 2023 года № 11 "О внесении изменения в решение Кобдинского районного маслихата от 24 декабря 2020 года № 395 "Об утверждении правил оказания социальной помощи, установления размеров и определения перечня отдельных категорий нуждающихся граждан в Кобдинском районе" (зарегистрировано в Реестре государственной регистрации нормативных правовых актов под № 8345).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