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9c811" w14:textId="859c8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Мугалжарском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14 апреля 2023 года № 12. Зарегистрировано Департаментом юстиции Актюбинской области 21 апреля 2023 года № 8328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 - педагогической коррекционной поддержке детей с ограниченными возможностями", Мугалжарский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Мугалжарском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2023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Мугалжарского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Кадралин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14 апреля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Мугалжарском районе</w:t>
      </w:r>
    </w:p>
    <w:bookmarkEnd w:id="1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Мугалжарском районе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 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"Мугалжарский районный отдел занятости и социальных программ" на основании справки из учебного заведения, подтверждающей факт обучения ребенка с инвалидностью на дому.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потверждающих факт обучения ребенка с инвалидностью на дому.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ребенка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или веб-портал "электронного правительства" (далее - портал)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заявителя за назначением выплаты по возмещению затрат на обучение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осуществляется самим заявителем.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двум месячным расчетным показателям на каждого ребенка с инвалидностью ежемесячно в течении учебного года.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