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a0aeb" w14:textId="72a0a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14 декабря 2020 года № 527 "Об утверждении Правил оказания социальной помощи, установления размеров и определения перечня отдельных категорий нуждающихся граждан в Мугалжарском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22 декабря 2023 года № 141. Зарегистрировано Департаментом юстиции Актюбинской области 29 декабря 2023 года № 8482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в Мугалжарском районе" от 14 декабря 2020 года № 527 (зарегистрированное в Реестре государственной регистрации нормативных правовых актов № 7817)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граждан", Мугалжарский районный маслихат РЕШИЛ:";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Правила оказания социальной помощи, установления ее размеров и определения перечня отдельных категорий нуждающихся граждан в Мугалжарском районе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Мугалжарского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14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527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ее размеров и определения перечня отдельных категорий нуждающихся граждан в Мугалжарском районе</w:t>
      </w:r>
    </w:p>
    <w:bookmarkEnd w:id="2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ее размеров и определения перечня отдельных категорий нуждающихся граждан в Мугалжарском районе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Мугалжарского района Актюбинской области, по рассмотрению заявления лица (семьи), претендующего на оказание социальной помощи отдельным категориям нуждающихся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- помощь, предоставляемая местными исполнительными органами (далее – МИО) в денежной или натуральной форме отдельным категориям нуждающихся граждан (далее – получатели), а также к праздничным дням и памятным датам;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(далее уполномоченный орган) – государственное учреждение "Мугалжарский районный отдел занятости и социальных программ", осуществляющее оказание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– минимальный денежный доход на одного человека, равный по величине стоимости минимальной потребительской корзины;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Данные Правила распространяются на лиц, постоянно проживающих в Мугалжарском районе.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71,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229 Социального кодекса,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ежеквартально, 1 раз в полугодие,1 раз в год).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 в виде денежных выплат следующим категориям граждан: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Победы - 9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в размере 2140000 (два миллиона сто сорок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ветеранам, приравненным по льготам к ветеранам Великой Отечественной войны, ветеранам боевых действий на территории других государств в размере 230000 (двести 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другим лицам, на которых распространяется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ветеранах" в размере 150000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– в размере 100 000 ( 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– в размере 100 000 ( 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– в размере 100 000 ( 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Конституции Республики Казахстан –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 инвалидностью из числа получателей государственных социальных пособий в размере 50000 (пятьдесят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Независимости Республики Казахстан - 16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участие в событиях 17-18 декабря 1986 года на территории Казахстана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>а Республики Казахстан от 14 апреля 1993 года "О реабилитации жертв массовых политических репрессий" - в размере 120 000 (сто двадцать тысяч) тенге.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Основаниями для отнесения граждан к категории нуждающихся являются: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причинение ущерба гражданину (семье) либо его имуществу вследствие стихийного бедствия или пожара,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среднедушевого дохода, не превышающего порога, установленного местными представительными органами в кратном отношении к прожиточному минимуму;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сиротство, отсутствие родительского попечения;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неспособность к самообслуживанию в связи с преклонным возрастом;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освобождение из мест лишения свободы, нахождение на учете службы пробации.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предоставляется единовременно и (или) периодически (ежемесячно):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гражданам, имеющим социально-значимые заболевания,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онкологическими заболеваниями и лица, страдающие туберкулезным заболеванием, находящиеся на амбулаторном лечении, согласно списков медицинского учреждения Мугалжарского района, а также лица, инфицированные вирусом иммунодефицита человека, согласно справок предоставляемых государственным коммунальным предприятием "Областной центр по профилактике и борьбе со СПИД" на праве хозяйственного ведения государственного учреждения "Управление здравоохранения Актюбинской области", без учета дохода, ежемесячно но не более 6 (шести) месяцев в году – в размере 10 (десяти)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(семьям), отнесенным в категории нуждающихся по следующим основаниям: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сиротство; отсутствие родительского попечения; неспособность к самообслуживанию в связи с преклонным возрастом, освобождение из мест лишения свободы; нахождение на учете службы пробации – предоставляется единовременно, с учетом среднедушевого дохода лица (семьи), не превышающего порога однократного размера прожиточного минимума, – в размере 20 (двадцати)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малообеспеченным гражданам по заявлению, единовременно, с учетом среднедушевого дохода не превышающего порога однократного размера прожиточного минимума – в размере 140 000 (сто сорок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гражданам (семьям), пострадавшим вследствие стихийного бедствия или пожара по месту возникновения стихийного бедствия или пожара, без учета среднедушевого дохода – в размере 100 (сто) месячных расчетных показателей, единовременно.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Размер оказываемой социальной помощи в каждом отдельном случае определяет специальная комиссия, которая указывает его в заключении о необходимости оказания социальной помощи.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12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Порядок оказания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к праздничным дням оказывается без истребования заявлений от получателей.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получения социальной помощи отдельным категориям нуждающихся граждан заявитель от себя или от имени семьи в уполномоченный орган или акиму города, сельского округа представляет заявление приложением перечня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Сроки обращения за социальной помощью отдельным категориям нуждающихся граждан: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 шести месяцев с момента наступления соответствующей ситуации.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расходов на предоставление социальной помощи осуществляется в пределах средств, предусмотренных бюджетом Мугалжарского района на текущий финансовый год.</w:t>
      </w:r>
    </w:p>
    <w:bookmarkEnd w:id="14"/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 предоставляемой социальной помощи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Социальная помощь прекращается в следующих случаях: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Мугалжарского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 – 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Излишне выплаченные суммы социальной помощи подлежат возврату в добровольном порядке, неправомерно полученные суммы подлежат возврату в добровольном или в судебном порядке.</w:t>
      </w:r>
    </w:p>
    <w:bookmarkEnd w:id="17"/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Заключительное положение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"Е–Собес".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