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1a15" w14:textId="5d21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в Темирском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31 октября 2023 года № 88. Зарегистрировано Департаментом юстиции Актюбинской области 6 ноября 2023 года № 8431.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Казахстан, статьей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 в Темирском районе.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маслихата от 31 октября 2023 года № 88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Темирского районного маслихата от 2023 года №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в Темирском районе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в Темирском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ее размеров и определения перечня отдельных категорий нуждающихся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Темирского района Актюбинской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получатели), а также к праздничным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государственное учреждение "Темирский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специальная комиссия, создаваемая решением акимов соответствующих административно–территориальных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Темирского районного маслихата Актюбинской области от 10.05.2024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Меры социальной поддержки, предусмотренные пунктом 4 статьи 71, пунктом 3 статьи 170, пунктом 3 статьи 229 Социального кодекса, подпунктом 2) пункта 1 статьи 10, подпунктом 2) пункта 1 статьи 11, подпунктом 2) пункта 1 статьи 12, подпунктом 2) статьи 13, статьей 17 Закона Республики Казахстан "О ветеранах" (далее – Закон), оказываются в порядке, определенном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праздничным дням оказывается единовременно в виде денежных выплат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2 140 000 (двух миллионов 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на которых распространяется действие Закона в размере 150 000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 Советских Социалистических Республик за самоотверженный труд и безупречную воинскую службу в тылу в годы Великой Отечественной войны в размере 100 000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 Советских Социалистических Республик за самоотверженный труд и безупречную воинскую службу в тылу в годы Великой Отечественной войны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умерших участников Великой Отечественной войны, не вступившим в повторный брак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супруге военнослужащих, умерших после прохождения воинской службы в Афганистане, не вступившей в повторный брак,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инвалидностью получающим государственные социальные пособия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Независимости Республики Казахстан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установленные Законом Республики Казахстан от 14 апреля 1993 года "О реабилитации жертв массовых политических репрессий" в размере 120 000 (ста двадцати тысяч)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Темирского районного маслихата Актюбинской области от 10.05.2024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Ежемесячная социальная помощь без учета доходов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социально 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онкологическими заболеваниями и лицам, страдающим туберкулезным заболеванием, находящимся на амбулаторном лечении, согласно списков, представленных государственным коммунальным предприятием "Темирская районная больница" на праве хозяйственного ведения государственного учреждения "Управление здравоохранения Актюбинской области", а также лицам инфицированным вирусом иммунодефицита человека, согласно справок представляемых государственным коммунальным предприятием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области", без учета дохода, ежемесячно, но не более 6 (шести) месяцев в году в размере 10 (десяти)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социальная помощь оказывается получателям,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 отсутствие родительского попечения; неспособность к самообслуживанию в связи с преклонным возрастом; освобождение из мест лишения свободы; нахождение на учете службы пробации – единовременно, с учетом среднедушевого дохода лица (семьи), не превышающего порога однократного размера прожиточного минимума, в размере 20 (двадцати)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многодетным семьям, малообеспеченным гражданам по заявлению, единовременно, с учетом среднедушевого дохода не превышающего порога однократного размера прожиточного минимума в размере 140 000 (ста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 в размере 100 (ста) месячных расчетных показателей, единовременно.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в случае, если вышеназванные лица не находятся на полном государственном обеспечении.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 определяется согласно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Темирского районного маслихата Актюбинской области от 10.05.2024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социальной помощи отдельным категориям нуждающихся граждан заявитель от себя или от имени семьи в уполномоченный орган или акиму города, сельского округа представляет заявление с приложением документов согласно пункта 12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обращения за социальной помощью отдельным категориям нуждающихся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соответствующей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расходов на предоставление социальной помощи осуществляется в пределах средств, предусмотренных бюджетом Темирского района на текущий финансовый год.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прекращается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- 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Данные Правила распространяются на лиц, постоянно проживающих в Темирском районе Актюбинской области.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"Е–собес".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