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e1bf" w14:textId="1e0e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Уилского районного маслихата от 17 августа 2020 года № 425 "Об определении размера и порядка оказания жилищной помощи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4 июля 2023 года № 49. Зарегистрировано Департаментом юстиции Актюбинской области 13 июля 2023 года № 8382. Утратило силу решением Уилского районного маслихата Актюбинской области от 28 марта 2024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"Об определении размера и порядка оказания жилищной помощи в Уилском районе" от 17 августа 2020 года № 425 (зарегистрировано в Реестре государственной регистрации нормативных правовых актов под № 7343)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4 июля 2023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17 августа 2020 года № 425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Уилском районе </w:t>
      </w:r>
      <w:r>
        <w:br/>
      </w:r>
      <w:r>
        <w:rPr>
          <w:rFonts w:ascii="Times New Roman"/>
          <w:b/>
          <w:i w:val="false"/>
          <w:color w:val="000000"/>
        </w:rPr>
        <w:t>1.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5 (пять)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"Уилский районный отдел занятости и социальных программ"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начала месяца подачи заявления на текущий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подверждающие документы о доходах семьи и счета на коммунальные расходы, за исключением случая, предусмотренного пунктом 8 настоящего Размера и порядка оказания жилищной помощи в Уилском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жилищной помощи",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16 октября 2020 года № 539 (зарегистрированное в Реестре государственной регистрации нормативных правовых актов за № 21500).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производится в соответствии нижеследующими нормами: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мерами, составляет восемнадцать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- 60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- 100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газа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водоснабжения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нормы потребления твердого топлива (угля) на отопительной сезон: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человек в месяц - 0,5 тонны;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в месяц - 1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социальной нормы потребителям, имеющим приборы учета коммунальных услуг, применяются фактические затраты по показаниям счетчиков, но не выше установленных тарифов и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