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1784" w14:textId="f581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Саралжын Саралжинского сельского округа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Саралжинского сельского округа Уилского района Актюбинской области от 13 июня 2023 года № 28. Зарегистрировано Департаментом юстиции Актюбинской области 16 июня 2023 года № 8363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Саралжын и на основании заключения областной ономастической комиссии при акимате Актюбинской области от 7 декабря 2022 года за № 4,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Кенес села Саралжын Саралжинского сельского округа Уилского района на улицу Көктал.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Саралжинского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