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f67457" w14:textId="2f6745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наименования безымянной улице села Уил Уилского сельского округа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Уилского сельского округа Уилского района Актюбинской области от 20 июня 2023 года № 69. Зарегистрировано Департаментом юстиции Актюбинской области 22 июня 2023 года № 8370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административно – территориальном устройстве Республики Казахстан", с учетом мнения населения села Уил и на основании заключения областной ономастической комиссии при акимате Актюбинской области от 7 декабря 2022 года,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Присвоить безымянной улице села Уил Уилского сельского округа наименование Рәбиға Сыздық.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Уилского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Амангосов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