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53ab" w14:textId="5f45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13 июня 2022 года № 206 "Об определении и утверждении мест размещения нестационарных торговых объектов на территории Шалкарского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5 сентября 2023 года № 216. Зарегистрировано Департаментом юстиции Актюбинской области 14 сентября 2023 года № 8397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13 июня 2022 года № 206 "Об определении и утверждении мест размещения нестационарных торговых объектов на территории Шалкарского района" (зарегистрированное в Реестре государственной регистрации нормативных правовых актов за № 28518)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5 сентября 2023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13 июня 2022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Шалкарском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округ, село Бегимбет, улица Қарағұл батыр напротив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"Даража"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округ, село Котыртас, улица Бейбітшілік напротив дома №4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"Атлас"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округ, село Бозой, улица Айтеке би напротив дома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"Қыздар-ай"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Бершугурский сельский округ, село Бершүгір, улица имени Алексея Петровича Тихонова напротив дома №6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"Олжа"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Котибарұлы сельский округ, село Байқадам, улица Есет Көтібарұлы напротив дома №8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округ, село Аккайтым, улица Достык напротив дома №2Б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округ, село Шиликти, улица Сартепсең напротив дома №4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округ, село Кауылжыр, улица Абая напротив дома №5А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магазин "Ақмарал"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округ, село Монкеби, улица Ардагерлер напротив дома №13 А/1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Продуктовые магазины "Жансен" и "Мөлдір"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Тогузский сельский округ, село Тогуз, улица Толағай напротив дома №4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округ, село Жылтыр, улица Самал слева от дома №11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"Қыстаубаева"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округ, село Каратогай, улица Т.Басенова напротив дома №1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Г.Резванова №3/2 справа от кафе "Шафран"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питание кафе "Шафран"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Шалқар, улица Вокзал маңы №13А земельный участок запаса справа от кафе "Шаңырақ"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магазин "Аружан"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