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eff0" w14:textId="900e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Шалкарском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105. Зарегистрировано Департаментом юстиции Актюбинской области 20 сентября 2023 года № 8402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 оказания социальной помощи, установления ее размеров и определения перечня отдельных категорий нуждающихся граждан в Шалкарском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Шалкарского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 Шалкарского районного маслихата от 15 сентября 2023 года № 105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Шалкарском районе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Шалкарском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Шалкаркого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(далее уполномоченный орган) – государственное учреждение "Шалкарский районный отдел занятости и социальных программ",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города и сельского округа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Шалкарском районе.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 1 раз в год) 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2140000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"О ветеранах" в размере 150000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(супруг) умерших участников Великой Отечественной войны не вступившим в повторный брак в размере 100000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супругам военнослужащих умерших после прохождения военной службы в Афганистане, не вступивших в повторный брак в размере 100000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инвалидность из числа получателей государственных социальных пособий и пенсионерам по возрасту в размере 50000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на территории Казахстана, установленные Законом Республики Казахстан от 14 апреля 1993 года "О реабилитации жертв массовых политических репрессий" в размере 120000 (ста двадцати тысяч) тенге;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единовременно и (или) периодически (ежемесячно, один раз в год):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и лицам, страдающим туберкулезным заболеванием, находящимся на амбулаторном лечении, согласно списков, предоставленных государственным коммунальным предприятием "Шалкарская районная больница" на праве хозяйственного ведения государственного учреждения "Управление здравоохранения Актюбинской области" и лицам, инфицированным вирусом иммунодефицита человека, согласно справок,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году-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сиротство; отсутствие родительского попечения; неспособность к самообслуживанию в связи с преклонным возростом,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 в размере 140 000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причинения ущерба гражданину (семье) либо его имуществу вследствие стихийного бедствия или пожара, без учета среднедушевого дохода, единовременно - в размере 200 (двухсот)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освобожденным из мест лишения свободы, обратившиеся не позднее шести месяцев с момента освобождения без учета дохода единовременно в размере 140 000 (ста сорока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Шалкарского районного маслихата Актюбинской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обращения за социальной помощью в случае причинения ущерба гражданину (семье) либо его имуществу вследствие стихийного бедствия или пожара, либо наличия социально значимых заболеваний: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возникновения ситуации.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оказывается по спискам, утверждаемым МИО Шалкарского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праздничным дням оказывается один вид социальной помощи (более высокий по размеру).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лица не находятся на полном государственном обеспечении.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Шалкарского района на текущий финансовый год.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следующих случаях: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системой "Е–собес".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Шалкарского районного маслихата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 ноября 2020 года № 565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 (зарегистрированное в Реестре государственной регистрации нормативных правогвых актов № 7650);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 сентября 2022 года № 277 " О внесении изменений в решение Шалкарского районного маслихата от 2 ноября 2020 года № 565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районе"" (зарегистрированное в Реестре государственной регистрации нормативных правогвых актов № 29430);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7 декабря 2022 года № 327 " О внесении изменений в решение Шалкарского районного маслихата от 2 ноября 2020 года № 565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районе"" (зарегистрированное в Реестре государственной регистрации нормативных правогвых актов № 31108);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26 мая 2023 года № 65 " О внесении изменения в решение Шалкарского районного маслихата от 2 ноября 2020 года № 565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районе"" (зарегистрированное в Реестре государственной регистрации нормативных правогвых актов № 8357).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