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ac00" w14:textId="8dda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Алматинской области от 24 декабря 2015 года № 560 "Об утверждении Правил расчета норм образования и накопления коммунальных отходов в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24 октября 2023 года № 369. Зарегистрировано Департаментом юстиции Алматинской области 24 октября 2023 года № 6045-05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Алматинской области от 24 декабря 2015 года № 560 "Об утверждении Правил расчета норм образования и накопления коммунальных отходов в Алматинской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3682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области.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