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154e" w14:textId="96c1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Қонаев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Алматинской области от 24 ноября 2023 года № 410 и решение маслихата Алматинской области от 24 ноября 2023 года № 9-53. Зарегистрировано Департаментом юстиции Алматинской области 1 декабря 2023 года № 6051-05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 и на основании совместного предложения акимата и маслихата города Қонаев, акимат Алматинской области ПОСТАНОВЛЯЕТ и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города Қонаев путем передачи земель общей площадью 10962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Алматинской области и решению Алматинского областного маслихата в границы Жетыгенского сельского округа Илийского района Алматинской области, установив границы общей площадью 307864 гектаров.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Алматинской области и решения Алматинского областного маслихата возложить на курирующего заместителя акима Алматинской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Алматинской области и решение Алматинского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Алматинской области от 24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и Алматинского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9-53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передаваемых из города Қонаев в границы Жетыгенского сельского округа Илийского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сельско-хозяйственного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(гектар)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передаваемых из города Қонаев в границы Жетыгенского сельского округа Илийского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