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93cc" w14:textId="32f9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Балхашского районного маслихата от 4 марта 2022 года № 16-68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Балхашском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6 октября 2023 года № 9-32. Зарегистрировано Департаментом юстиции Алматинской области 11 октября 2023 года № 6040-05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Балхашском районе" от 4 марта 2022 года </w:t>
      </w:r>
      <w:r>
        <w:rPr>
          <w:rFonts w:ascii="Times New Roman"/>
          <w:b w:val="false"/>
          <w:i w:val="false"/>
          <w:color w:val="000000"/>
          <w:sz w:val="28"/>
        </w:rPr>
        <w:t>№ 16-68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27119)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Балхашском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Балхашском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Балхашского районного маслихата "По вопросам занятости, связи с общественными организациями, культуры, образования, законности, здравоохранения и экологии".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Балхашского района от 6 октября 2023 года № 9-32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Балхашском районе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Балхашском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№ 22394) (далее – Правила возмещения затрат).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Балхашского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иными законным представителям детей с инвалидностью, независимо от дохода семьи.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государственного учреждения "Отдел образования Балхашского района управления образования Алматинской области".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обучение,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8 (восьми) месячным расчетным показателям ежеквартально на каждого ребенка с инвалидностью.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пунктом девять приложения 3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