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1092" w14:textId="ced1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Жамбылского районного маслихата от 15 марта 2018 года № 31-163 "Об утверждении Методики оценки деятельности административных государственных служащих корпуса "Б" аппарата Жамбылского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5 мая 2023 года № 2-13. Зарегистрировано Департаментом юстиции Алматинской области 11 мая 2023 года № 5995-05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районного маслихата "Об утверждении Методики оценки деятельности административных государственных служащих корпуса "Б" аппарата Жамбылского районного маслихата"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31-163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120256).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Жамбылского районного маслихата А.Сабирова.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