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51d3" w14:textId="b4a5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в Енбекшиказахском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Енбекшиказахского района Алматинской области от 15 мая 2023 года № 789. Зарегистрировано Департаментом юстиции Алматинской области 18 мая 2023 года № 6003-05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 (зарегистрирован в Реестре государственной регистрации нормативных правовых актов № 11148) акимат Енбекшиказахского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в Енбекшиказахском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Енбекшиказахского района.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Енбекшиказахского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2023 года № 789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Енбекшиказахском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торговых 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 м²)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Енбекшиказахский район, с.Турген, улица Кулманбет № 57 "А", возле кафе "Жана Талап"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кафе "Жана Талап"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Енбекшиказахский район, с.Байтерек, улица Алмерек Абыз № 30", возле рынка "Туран"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магазина "Нұр" и "Береке"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Енбекшиказахский район, с.Балтабай, улица Конаева №122 "А", напротив гаража ТОО "Будан"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со скотным рынком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область, Енбекшиказахский район, с.Каратурык,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Жибек Жолы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102 "А", возле магазина "Светлана"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магазина "Светлана"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