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471715" w14:textId="d47171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Енбекшиказахского районного маслихата от 28 сентября 2020 года № 68-198 "Об определении порядка и размера возмещения затрат на обучение на дому детей с ограниченными возможностями из числа инвалидов по индивидуальному учебному плану в Енбекшиказахском районе"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Енбекшиказахского районного маслихата Алматинской области от 15 сентября 2023 года № VIII-7-38. Зарегистрировано Департаментом юстиции Алматинской области 20 сентября 2023 года № 6031-05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>
      Енбекшиказахский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Енбекшиказахского районного маслихата от 28 сентября 2020 года </w:t>
      </w:r>
      <w:r>
        <w:rPr>
          <w:rFonts w:ascii="Times New Roman"/>
          <w:b w:val="false"/>
          <w:i w:val="false"/>
          <w:color w:val="000000"/>
          <w:sz w:val="28"/>
        </w:rPr>
        <w:t>№ 68-198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определении порядка и размера возмещения затрат на обучение на дому детей с ограниченными возможностями из числа инвалидов по индивидуальному учебному плану в Енбекшиказахском районе" (зарегистрировано в Реестре государственной регистрации нормативных правовых актов под № 147070)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определении порядка и размера возмещения затрат на обучение на дому детей с ограниченными возможностями из числа детей с инвалидностью по индивидуальному учебному плану в Енбекшиказахском районе";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Определить порядок и размер возмещения затрат на обучение на дому детей с ограниченными возможностями из числа детей с инвалидностью по индивидуальному учебному плану в Енбекшиказахском районе согласно приложению к настоящему решению.";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исключить;</w:t>
      </w:r>
    </w:p>
    <w:bookmarkStart w:name="z1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указанное решение дополнить приложением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4"/>
    <w:bookmarkStart w:name="z1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Енбекшиказахского районного маслихата "По вопросам развития отраслей социального направления и законности, правопорядка, общественного согласия, местного государственного управления и самоуправления".</w:t>
      </w:r>
    </w:p>
    <w:bookmarkEnd w:id="5"/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Енбекшиказахского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Енбекшиказахского районного маслихата от 15 сентября 2023 года № VIII-7-38</w:t>
            </w:r>
          </w:p>
        </w:tc>
      </w:tr>
    </w:tbl>
    <w:bookmarkStart w:name="z2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и размер возмещения затрат на обучение на дому детей с ограниченными возможностями из числа детей с инвалидностью по индивидуальному учебному плану в Енбекшиказахском районе</w:t>
      </w:r>
    </w:p>
    <w:bookmarkEnd w:id="7"/>
    <w:bookmarkStart w:name="z2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Настоящий порядок и размер возмещения затрат на обучение на дому детей с граниченными возможностями из числа детей с инвалидностью по индивидуальному учебному плану в Енбекшиказахском районе разработаны в соответствии с Правилами оказания государственной услуги "Возмещение затрат на обучение на дому детей с инвалидностью", утвержденными Приказом Министра труда и социальной защиты населения Республики Казахстан от 25 марта 2021 года № 84 "О некоторых вопросах оказания государственных услуг в социально-трудовой сфере" (зарегистрировано в Реестре государственной регистрации нормативных правовых актов за № 22394) (далее – Правила возмещения затрат).</w:t>
      </w:r>
    </w:p>
    <w:bookmarkEnd w:id="8"/>
    <w:bookmarkStart w:name="z2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Возмещение затрат на обучение на дому детей с ограниченными возможностями из числа детей с инвалидностью по индивидуальному учебному плану (далее – возмещение затрат на обучение) производится государственным учреждением "Отдел занятости и социальных программ Енбекшиказахского района" на основании справки из учебного заведения, подтверждающей факт обучения ребенка с инвалидностью на дому.</w:t>
      </w:r>
    </w:p>
    <w:bookmarkEnd w:id="9"/>
    <w:bookmarkStart w:name="z2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Возмещение затрат на обучение (кроме детей с инвалидностью, находящихся на полном государственном обеспечении и детей с инвалидностью, в отношении которых родители лишены родительских прав) предоставляется одному из родителей или иными законным представителям детей с инвалидностью, независимо от дохода семьи.</w:t>
      </w:r>
    </w:p>
    <w:bookmarkEnd w:id="10"/>
    <w:bookmarkStart w:name="z2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Возмещение затрат на обучение производится с месяца обращения до окончания срока, установленного в заключении психолого-медико-педагогической консультации государственного учреждения "Отдел образования Енбекшиказахского района управления образования Алматинской области".</w:t>
      </w:r>
    </w:p>
    <w:bookmarkEnd w:id="11"/>
    <w:bookmarkStart w:name="z2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Заявка на возмещение также может быть отправлена через портал "электронного правительства".</w:t>
      </w:r>
    </w:p>
    <w:bookmarkEnd w:id="12"/>
    <w:bookmarkStart w:name="z2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При наступлении обстоятельств, повлекших прекращение возмещения затрат (достижение ребенком с инвалидностью восемнадцати лет, окончания срока инвалидности, в период обучения ребенка с инвалидностью в государственных учреждениях, смерть ребенка с инвалидностью), выплата прекращается с месяца, следующего за тем, в котором наступили соответствующие обстоятельства.</w:t>
      </w:r>
    </w:p>
    <w:bookmarkEnd w:id="13"/>
    <w:bookmarkStart w:name="z2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Перечень документов, необходимых для возмещения затрат на обучение а предоставляется согласно приложению 3 к Правилам возмещения затрат, при этом кандасами для идентификации личности вместо документа, удостоверяющего личность, предоставляется удостоверение кандаса.</w:t>
      </w:r>
    </w:p>
    <w:bookmarkEnd w:id="14"/>
    <w:bookmarkStart w:name="z2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Размер возмещения затрат на обучение равен 8 (восьми) месячным расчетным показателям ежеквартально на каждого ребенка с инвалидностью.</w:t>
      </w:r>
    </w:p>
    <w:bookmarkEnd w:id="15"/>
    <w:bookmarkStart w:name="z2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Все споры и разногласия, возникшие при возмещении затрат на обучение разрешаются в соответствии со статьей 91 Административного процедурно-процессуального Кодекса Республики Казахстан.</w:t>
      </w:r>
    </w:p>
    <w:bookmarkEnd w:id="1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