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e2180" w14:textId="f4e21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Саймасай и Амангельды Саймасайского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Саймасайского сельского округа Енбекшиказахского района Алматинской области от 22 июня 2023 года № 8. Зарегистрировано Департаментом юстиции Алматинской области 22 июня 2023 года № 6018-05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Саймасайского сельского округа и на основании заключения ономастической комиссии Алматинской области от 29 декабря 2021 года, аким Саймасайского сельского округа Енбекшиказахского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Саймасайского сельского округа: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селе Саймасай: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расположенную на северо-востоке улицу "Северная" в улицу "Солтүстік";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селе Амангельды: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расположенную на северо-западе улицу "Первомайская" в улицу "1-мамыр", расположенную на северо-западе улицу "Молодежная" в улицу "Жастар", расположенную на северо-востоке улицу "Новая" в улицу "Жаңа", расположенную на северо-востоке улицу "Набережная" в улицу "Жағалау", расположенную на юго-востоке улицу "Шоссейная" в улицу "Наурыз".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