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576d" w14:textId="2f75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Илийского районного маслихата Алматинской области от 29 марта 2018 года № 25-123 "Об утверждении Методики оценки деятельности административных государственных служащих корпуса "Б" аппарата Илийского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16 мая 2023 года № 4-14. Зарегистрировано Департаментом юстиции Алматинской области 17 мая 2023 года № 5999-05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Илийского районного маслихата Алматинской области "Об утверждении Методики оценки деятельности административных государственных служащих корпуса "Б" аппарата Илийского районного маслихата" от 29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25-123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120281).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Илийского районного маслихата.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