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aecc" w14:textId="3c5a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Илийскому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16 мая 2023 года № 4-13. Зарегистрировано Департаментом юстиции Алматинской области 17 мая 2023 года № 6000-05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и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по Илийскому району в сумме 24 (двадцать четыре) тенге за один квадратный метр в месяц.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Илийского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