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6c27" w14:textId="85a6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Илийского района Алматинской области от 13 марта 2015 года № 3-145 "Об определении мест для размещения агитационных печатных материалов и предоставления кандидатам помещений для встреч с избирателями в Илийском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 июня 2023 года № 303. Зарегистрировано Департаментом юстиции Алматинской области 5 июня 2023 года № 6012-05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Илийского района Алматинской области "Об определении мест для размещения агитационных печатных материалов и предоставления кандидатам помещений для встреч с избирателями в Илийском районе" от 13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3-145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87968)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"Отдел внутренней политики, культуры, развития языков и спорта Илийского района" Рақымжан Бақытжан Көкенұлы опубликование настоящего постановления на интернет-ресурсе акимата района после государственной регистрации в органах юстиции.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Ибраеву Серикжан Бериковичу.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Илийского района от "__"___________ 2023 года №___________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Илийском районе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Энергетическому сельскому округу: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Отеген батыр, микрорайон "Арман", улица Шугыла, № 22а, стенд возле магазина "Арман";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Отеген батыр, мкр. Гулдер, улица Ш. Кулымбаева, № 25/1, стенд возле магазина "Әдемі";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Карасу, улица Конаева, № 7, стенд возле магазина "Елена".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Байсеркенскому сельскому округу: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Байсерке, улица Д. Кунаева, № 92, стенд возле здания товарищества с ограниченной ответственностью "Байсерке Агро";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Байсерке, улица Бейбитшилик, № 14 б, стенд возле здания гимназии № 28;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Коктерек, улица Шалкиіз Жырау, № 11, стенд возле здания СШ № 21;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Жанаталап, улица Есил, № 15, стенд возле кафе "Терең Қара";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Жанадаур, улица С. Болысбаева, № 12, стенд возле магазина "Дана";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село Ынтымак, улица Аль-Фараби, № 72, стенд возле здания ТОО "Дольче Фарм";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село Али, стенд возле остановки по улице Е. Беделбаева.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село Байсерке, улица Аркабая, 68 А, стенд возле здания филиала акционерного общества "Казпочта".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Жетыгенскому сельскому округу: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Жетыген, улица Ж.Кудайбергенова, № 27, стенд расположенный напротив универсального рынка "Наурыз";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Жетыген, стенд на пересечении улиц Ы. Алтынсарина и Ш. Уалиханова;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Куйган, улица Каганат, № 17, стенд возле магазина "Айжан".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Караойскому сельскому округу: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Караой, стенд на пересечении улиц Тын дала и А.Отарбаева;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Н. Тлендиева, стенд на пересечении улиц Арман и А.Исаева;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Косозен, улица Жильникова, № 89, стенд возле магазина "Кошалко".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Чапаевскому сельскому округу: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1)село Чапаево, стенд на пересечении улиц Ю. Гагарина и Бейбітшілік.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Междуреченскому сельскому округу: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Междуреченское, улица Достык, № 10, стенд возле здания Дома культуры;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Екпенды, улица Шевченко, № 29, возле СШ №2;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Жаугашты, улица Абая, № 15, стенд возле магазина "Алишер".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КазЦИКовскому сельскому округу: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КазЦИК, стенд на пересечении улиц Б. Сейдалиева и А. Кисанова;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Комсомол, улица К.Кушелекова, № 57, стенд возле магазина "Мухамеджанов".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Ащибулакскому сельскому округу: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Мухаметжана Туймебаева, улица Тауелсиздик, № 150, стенд возле магазина "Диана";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Коккайнар, улица Астана, № 14, стенд возле магазины "Уашпаев" и "Береке";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Толе би, улица М.Маметовой, № 36, стенд возле здания сельского фельдшерского пункта;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Жапек Батыр, улица К. Алтаева, № 42, стенд возле здания сельского ветиринарного пункта.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Куртинскому сельскому округу: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Акши, на пересечении улиц Д.Конаева и Ж.Барибаева.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поселку Боралдай: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Боралдай, микрорайон "Водник-1", стенд на пересечении улиц Алатау и Абылай хана;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поселок Боралдай, улица Космонавтов, № 96, стенд возле магазина "Асем";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поселок Боралдай, улица Аэродромная, № 96, стенд возле магазина "Удобный".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Илийского района от "__"___________ 2023 года №___________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Илийском районе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Энергетическому сельскому округу: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Отеген батыр, улица Титова, № 16, актовый зал средней школы № 7.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Байсеркенскому сельскому округу: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Байсерке, улица Бейбитшилик, № 14 б, актовый зал гимназий № 28.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Жетыгенскому сельскому округу: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Жетыген, улица Ибрая Алтынсарина, № 15, кафе "Дос".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Караойскому сельскому округу: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Караой, улица Бейбитшилик, № 9, сельский дом культуры.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Чапаевскому сельскому округу: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Чапаево, "3-микрорайон", №13, сельский дом культуры.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Междуреченскому сельскому округу: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Междуреченское, улица Достык, №10, сельский дом культуры.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КазЦИКовскому сельскому округу: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КазЦИК, улица Б.Сейдалиева, №117, актовый зал средней школы №42.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Ащибулакскому сельскому округу: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Мухаметжана Туймебаева, улица Заречная, № 189А, актовый зал средней школы № 20.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Куртинскому сельскому округу: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Акши, улица Д. Кунаева, № 31, сельский дом культуры.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поселку Боралдай: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Боралдай, улица Б. Момышулы, № 56, актовый зал гимназии № 39.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