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beacc" w14:textId="f3bea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Карасайского районного маслихата от 26 марта 2018 года № 27-3 "Об утверждении Методики оценки деятельности административных государственных служащих корпуса "Б" аппарата Карасайского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Карасайского районного маслихата Алматинской области от 3 мая 2023 года № 2-8. Зарегистрировано Департаментом юстиции Алматинской области 4 мая 2023 года № 5989-05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Карасайский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Карасайского районного маслихата "Об утверждении Методики оценки деятельности административных государственных служащих корпуса "Б" аппарата Карасайского районного маслихата" от 26 марта 2018 года № 27-3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4608</w:t>
      </w:r>
      <w:r>
        <w:rPr>
          <w:rFonts w:ascii="Times New Roman"/>
          <w:b w:val="false"/>
          <w:i w:val="false"/>
          <w:color w:val="000000"/>
          <w:sz w:val="28"/>
        </w:rPr>
        <w:t xml:space="preserve">).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Карасайского районного маслихата К.Абильбекова.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Карасайского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Айнабеков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