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a7168" w14:textId="8fa71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парку в селе Алмалыбак Умтылского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Умтылского сельского округа Карасайского района Алматинской области от 27 июня 2023 года № 3. Зарегистрировано Департаментом юстиции Алматинской области 29 июня 2023 года № 6019-05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с учетом мнения населения села Алмалыбак Умтылского сельского округа и на основании заключения ономастической комиссии Алматинской области от 24 ноября 2022 года,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наименование парку расположенного в селе Алмалыбак "Дінмұхамед Ахметұлы Қонаев".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оставляю за собой.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Умбеталиев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