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7bf9" w14:textId="8bb7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селах Иргели, Коксай и Кемертоган Иргелинского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Иргелинского сельского округа Карасайского района Алматинской области от 11 апреля 2023 года № 1. Зарегистрировано Департаментом юстиции Алматинской области 12 апреля 2023 года № 5978-05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Иргелинского сельского округа и на основании заключения ономастической комиссии Алматинской области от 29 декабря 2021 года, аким Иргелинского сельского округа Карасайского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в селе Иргели Иргелинского сельского округа следующие наименования: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улице – Төле би, второй улице – Қазыбек би, третьей улице – Әйтеке би, четвертой улице – Қажымұқан, пятой улице – Алатау, шестой улице – Балдырған, седьмой улице – Хан Тәңірі, восьмой улице – Ұлытау, девятой улице – Тұлпар, десятой улице – Отан, одиннадцатой улице – Тәуелсіздік, двенадцатой улице – Тұмар, тринадцатой улице – Шаңырақ, четырнадцатой улице – Дәстүр, пятнадцатой улице – Көктем, шестнадцатой улице – Медеу, семнадцатой улице – Ақкент, восемнадцатой улице – Байқоныс, девятнадцатой улице – Қазына, двадцатой улице – Алтай расположенные в западной и юго-западной части села Иргели;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улице – Арман, второй улице – Бірлік, третьей улице – Құлагер, четвертой улице – Шаттық, пятой улице – Ақдала, шестой улице – Аманат расположенные в восточной и юго-восточной части села Иргели.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новым улицам в селе Коксай Иргелинского сельского округа следующие наименования: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Самал, второй улице – Нұрлы, третьей улице – Ырысты, четвертой улице – Бұлбұл, пятой улице – Жас дәурен, шестой улице – Ақсеңгір, седьмой улице – Байтақ, восьмой улице – Жолашар, девятой улице – Айдарлы, десятой улице – Қайнар расположенные в северо-восточной части села Коксай.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новым улицам в селе Кемертоган Иргелинского сельского округа следующие наименования: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улице – Мәңгілік Ел, второй улице – Саржаз, третьей улице – Ұлы Дала, четвертой улице – Асқартау, пятой улице – Қызғалдақ, шестой улице – Мерей расположенные в западной и юго-западной части села Кемертоган;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улице – Атамұра, второй улице – Балауса, третьей улице – Ақжар, четвертой улице – Ақбұлақ, пятой улице – Ақжайлау, шестой улице – Ақсарай, седьмой улице – Күншуақ, восьмой улице – Қыз Жібек расположенные в западной и северо-западной части села Кемертоган;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первой улице – Алаша, второй улице – Аманжол, третьей улице – Береке, четвертой улице – Сұлутөр, пятой улице – Ақотау, шестой улице – Достық, седьмой улице – Аңсар, восьмой улице – Таң самалы, девятой улице – Жас қыран, десятой улице – Шапағат, одиннадцатой улице – Сұңқар расположенные в восточной и северо-восточной части села Кемертоган.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оставляю за собой.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