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c545" w14:textId="e30c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в Райымбекском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11 апреля 2023 года № 63. Зарегистрировано Департаментом юстиции Алматинской области 12 апреля 2023 года № 5976-05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пунктом 50-1 Правил внутренней торговли, утвержденных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11148), акимат Райымбекского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в Райымбекском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Райымбекского района Алматинской области.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Дуйсенбаев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постановлению акимата Райымбекского района от "_____"_______ 2023 года № 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Райымбекском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нестационарных торговых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осуществления, торговой деятельности (год)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объекты,в которых реализуется схожий ассортимент товаров, а также обьекты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Нарынкол,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Райымбека, напротив дома № 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Нарынкол, улица Райымбек, напротив дома № 72/5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Нарынкол, улица Райымбека, напротив дома № 62/1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Костобе, улица Бердибек Сокпакбаев № 2 справа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