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84f7" w14:textId="9938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Райымбекского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Райымбекском районе" от 5 марта 2014 года № 26-134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21 декабря 2023 года № 15-86. Зарегистрировано Департаментом юстиции Алматинской области 22 декабря 2023 года № 6059-05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Райымбекского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Райымбекском районе" от 5 марта 2014 года № 26-134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79089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полсе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