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be8b" w14:textId="c08b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Талгарского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4 октября 2023 года № 10-44. Зарегистрировано Департаментом юстиции Алматинской области 9 октября 2023 года № 6037-05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правила оказания социальной помощи, установления ее размеров и определения перечня отдельных категорий нуждающихся граждан Талгарского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некоторые решения Талгарского районного маслихата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Контроль за исполнением настоящего решения возложить на курирующего заместителя акима Талгарского района.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"4" октября 2023 года № 10-44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Талгарского района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Талгарского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 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социальная помощь –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местный исполнительный орган города республиканского значения, столицы, района, города областного значения, района в городе, осуществляющий оказание социальной помощи;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Алматинской области";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 предельный размер – утвержденный максимальный размер социальной помощи.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Перечни праздничных дней и памятных дат для оказания социальной помощи, а также кратность оказания социальной помощи устанавливаются местными представительными органами по представлению МИО.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6.Участковые и специальные комиссии осуществляют свою деятельность на основании положений, утверждаемых МИО Алматинской области.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положения о специальных и участковых комиссиях утверждаются уполномоченным государственным органом.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и памятным датам оказывается единовременно в виде денежных выплат следующим категориям граждан: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 Великой Отечественной войны,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единовременно – 450 (четыреста пятьдесят) месячных расчетных показателей и ежемесячно – 3 (три) месячных расчетных показателей;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единовременно– 15 (пятнадцать) месячных расчетных показателей;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вследствии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вследствии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единовременно– 15 (пятнадцать) месячных расчетных показателей;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единовременно – 20 (двадцать) месячных расчетных показателей;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единовременно – 30 (тридцать) месячных расчетных показателей;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ветеранам, боевых действий на территории других государств,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единовременно – 50 (пятьдесят) месячных расчетных показателей;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вывода советских войск из Афганистана – 15 февраля: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– 50 (пятьдесят) месячных расчетных показателей;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– 50 (пятьдесят) месячных расчетных показателей;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единовременно – 50 (пятьдесят) месячных расчетных показателей;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участников ликвидации последствий радиационных аварий и катастроф и памяти жертв этих аварий и катастроф – 26 апреля, а также день закрытия Семипалатинского испытательного ядерного полигона – 29 августа: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единовременно 50 (пятьдесят) месячных расчетных показателей;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50 (пятьдесят) месячных расчетных показателей;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единовременно – 50 (пятьдесят) месячных расчетных показателей;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умершим вследствие лучевой болезни или умерших лиц c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единовременно – 50 (пятьдесят) месячных расчетных показателей;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Казахстана – 16 декабря: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событиях 17-18 декабря 1986 года в Казахстане, установленным Закона Республики Казахстан "О реабилитации жертв массовых политических репрессий"– 60 (шестьдесят) месячных расчетных показателей;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Социальная помощь на санаторно-курортное лечение (далее – социальная помощь на санаторно-курортное лечение) предоставляется в натуральном (путевка в санаторно-курортные организации, определенные в соответствии с законодательством Республики Казахстан о государственных закупках) или денежном (возмещение затрат за санаторно-курортное лечение в пределах Республики Казахстан в размере стоимости путевки, установленной при формировании бюджетной заявки на соответствующий финансовый год) видах, без учета среднедушевого дохода, бесплатно следующим категориям нуждающихся граждан: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ветеранам Великой Отечественной войны,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ветеранам боевых действий на территории других государств,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ветеранам, приравненным по льготам к ветеранам Великой Отечественной войны,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 праздничным дням и памятным датам оказывается единовременно в виде денежных выплат следующим категориям граждан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единовременно и (или) периодически (ежемесячно) отдельным категориям нуждающихся граждан, а именно: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единовременная социальная помощь оказывается с учетом среднедушевого дохода не превышающего порога, двукратного размера к прожиточному минимуму по области: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единовременно в размере – 400 (четыреста) месячных расчетных показателей;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освобожденным из мест лишения свободы единовременно без учета среднедушевого дохода в размере – 15 (пятнадцать) месячных расчетных показателей;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состоящих на учете службы пробации единовременно без учета среднедушевого дохода в размере – 15 (пятнадцать) месячных расчетных показателей;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имеющие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на амбулаторном лечении с заболеванием туберкулез ежемесячно без учета среднедушевого дохода в размере – 7 (семь) месячных расчетных показателей;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 состоящих на диспансерном учете ежемесячно без учета среднедушевого дохода 2 (два) кратных размера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семьям, дети которых воспитываются и обучаются в дошкольных организациях образования, у которых среднедушевой доход не превышает 70-ти процентного порога в кратном отношении к прожиточному минимуму по области ежемесячно в размере – 5 (пять) месячных расчетных показателей.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Социальная помощь к праздничным дням и памятным датам оказывается по списку, утверждаемому местным представительным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расходов на предоставление социальной помощи осуществляется в пределах средств, предусмотренных бюджетом Талгарского района на текущий финансовый год.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случаях: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 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Талгарского районного маслихата от "4" октября 2023 года № 10-44</w:t>
            </w:r>
          </w:p>
        </w:tc>
      </w:tr>
    </w:tbl>
    <w:bookmarkStart w:name="z8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признаваемых утратившими силу некоторых решений Талгарского районного маслихата: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от 26 апреля 2018 года № 29-143 "Об утверждении Правил оказания социальной помощи, установления размеров и определения перечня отдельных категорий нуждающихся граждан Талгарского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4702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мая 2018 года в Эталонном контрольном банке нормативных правовых актов Республики Казахстан).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от 23апреля 2020 года № 58-249 "О внесении изменений и дополнения в решение Талгарского районного маслихата от 26 апреля 2018 года №29-143 "Об утверждении Правил оказания социальной помощи, установления размеров и определения перечня отдельных категорий нуждающихся граждан Талгарского района""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5514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29апреля 2020 года в Эталонном контрольном банке нормативных правовых актов Республики Казахстан).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от 26 июня 2019 года № 47-215 "О внесении изменений в решение Талгарского районного маслихата от 26 апреля 2018 года №29-143 "Об утверждении Правил оказания социальной помощи, установления размеров и определения перечня отдельных категорий нуждающихся граждан Талгарского района" (зарегистрировано Департаментом юстиции Алматинской области от 4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№5200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