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bbcc" w14:textId="1c6b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11 октября 2023 года № 8-10-52. Зарегистрировано Департаментом юстиции Алматинской области 12 октября 2023 года № 6041-05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Уйгурского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Уйгурского районного маслихата № 6-61-350 от 17 марта 2020 года "Об утверждении Правил оказания социальной помощи, установления размеров и определения перечня отдельных категорий нуждающихся граждан Уйгурского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5441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трудоустройства, образования, здравоохранения, культуры, языка, религии и по делам молодежи".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11 октября 2023 года № 8-10-52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Уйгурского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Уйгурского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Типовых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 Алматинской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450 (четыресто пятьдесят) месячных расчетных показателей и ежемесячно – 3 (три)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– 15 (пятнадцать)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вследствии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вследствии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– 15 (пятнадцать)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– 20 (двадцать)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–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50 (пятьдесят)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из Афганистана – 15 февраля: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50 (пятьдесят)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апреля, а также день закрытия Семипалатинского испытательного ядерного полигона – 29 августа: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50 (пятьдесят) месячных расчетных показателей;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50 (пятьдесят)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– 50 (пятьдесят)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– 50 (пятьдесят) месячных расчетных показателей;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Казахстана – 16 декабря: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событиях 17-18 декабря 1986 года в Казахстане, установленным Закона Республики Казахстан "О реабилитации жертв массовых политических репрессий" – 60 (шестьдесят)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ветеранам, приравненным по льготам к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единовременно в виде денежных выплат следующим категориям граждан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единовременно и (или) периодически (ежемесячно) отдельным категориям нуждающихся граждан, а именно: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однократного размера к прожиточному минимуму по области: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200 (двести)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с учетом среднедушевого дохода в размере – 15 (пятнадцать)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с учетом среднедушевого дохода в размере – 15 (пятнадцать) месячных расчетных показателей;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имеющие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заболеванием туберкулез ежемесячно без учета среднедушевого дохода в размере – 7 (семь) месячных расчетных показателей;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– 5 (пять) месячных расчетных показателей.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Уйгурского района на текущий финансовый год.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