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543e" w14:textId="69c5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городу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3 апреля 2023 года № 2/16-VIII. Зарегистрировано Департаментом юстиции города Шымкент 20 апреля 2023 года № 175-17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решение вводится в действие с 01.05.2023.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экологии, геологии и природных ресурсов Республики Казахстан от 14 сентября 2021 года № 377 "Об утверждении Методики расчета тарифа для населения на сбор, транспортировку, сортировку и захоронение твердых бытовых отходов" (зарегистрирован в Реестре государственной регистрации нормативных правовых актов под № 24382),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городу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Южно-Казахстанской области от 28 июня 2017 года № 17/156-6с "Об утверждении тарифов на сбор, вывоз, утилизацию, переработку и захоронение твердых бытовых отходов в городе Шымкент" (зарегистрировано в Реестре государственной регистрации нормативных правовых актов под № 4162).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мая 2023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2/16-VIII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городу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 (м3)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