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5de4" w14:textId="fee5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17 августа 2018 года № 89 "Об утверждении размеров тарифов за услуги, предоставляемые особо охраняемыми природными территориями местного значения со статусом юридического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18 апреля 2023 года № 928. Зарегистрировано Департаментом юстиции города Шымкент 26 апреля 2023 года № 177-17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17 августа 2018 года № 89 "Об утверждении размеров тарифов за услуги, предоставляемые особо охраняемыми природными территориями местного значения со статусом юридического лица" (зарегистрировано в Реестре государственной регистрации нормативных правовых актов под № 4711)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развития языков и архивов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апреля 2023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августа 2018 года № 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тарифа за услугу, предоставляемую государственным коммунальным казенным предприятием "Шымкентский государственный зоологический парк" управления культуры, развития языков и архивов города Шымкент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тарифа,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смотровых площадок (экспозиционная зона)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день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"Шымкентский государственный зоологический парк" управления культуры, развития языков и архивов города Шымкент предоставляет следующие льготы на услугу, предоставляемую особо охраняемой природной территорией: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лицам с инвалидностью, ветеранам Великой Отечественной войны, ветеранам боевых действий на территории других государств, ветеранам, приравненных по льготам к ветеранам Великой Отечественной войны, ветеранам труда, детям дошкольного возраста (до 6 лет) – бесплатно;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школьного возраста (от 6 до 17 лет)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дневного обучения – 25%.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