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d7883" w14:textId="33d78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Шымкент от 30 декабря 2020 года № 838 "Об утверждении государственного образовательного заказа на подготовку кадров с техническим и профессиональным, послесредним образованием на 2020-2024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5 июня 2023 года № 1325. Зарегистрировано Департаментом юстиции города Шымкент 9 июня 2023 года № 179-17.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30 декабря 2020 года № 838 "Об утверждении государственного образовательного заказа на подготовку кадров с техническим и профессиональным, послесредним образованием на 2020-2024 годы" (зарегистрированное в Реестре государственной регистрации нормативно правовых актов за № 153)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6 Закона Республики Казахстан "Об образовании" и приказом Министра просвещения Республики Казахстан от 27 августа 2022 года </w:t>
      </w:r>
      <w:r>
        <w:rPr>
          <w:rFonts w:ascii="Times New Roman"/>
          <w:b w:val="false"/>
          <w:i w:val="false"/>
          <w:color w:val="000000"/>
          <w:sz w:val="28"/>
        </w:rPr>
        <w:t>№ 381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размещения государственного образовательного заказа на дошкольное воспитание и обучение, среднее образование, дополнительное образование детей и на подготовку кадров с техническим и профессиональным, послесредним образованием с учетом потребностей рынка труда" (зарегистрирован в Реестре государственной регистрации нормативных правовых актов за № 29323), акимат города Шымкент ПОСТАНОВЛЯЕТ:"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Шымкент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Шымкент.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2023 года № 1325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мая 2021 года № 289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техническим и профессиональным, послесредним образованием на 2020-2024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образования, реализующей образовательную программу технического и профессионального, послесреднего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специональности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базе 9 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(количество мест)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базе 11 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(количество мест)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программ технического и профессио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нального, послесредне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"Колледж легкой промышленности и сервиса"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3W07230101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3W07230105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Модельер-закройщик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3W07230105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Модельер-закройщик (инклюзив)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3W07230402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ткацких машин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"Дорожно-транспортный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07140700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и управление движением на железнодорожном транспорте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4S07140703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07161300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3W07161302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 по ремонту автомобильного электрооборудования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3W07161303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ремонту автомобильного транспорта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4S07161304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автомобильных дорог и аэродромов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4S07320703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4S07320704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4S10410205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организатор перевозок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10410300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автомобильном транспорте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4S10410302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10410400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дорожного движения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4S10410402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"Индустриально-технический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информационные сети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3W06120101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компьютерного аппаратного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технологическими процессами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3W07140101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обслуживанию и ремонту контрольно-измерительных приборов и автоматики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07150300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3W07150301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3W07150501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07161300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3W07161302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 по ремонту автомобильного электрооборудования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3W07161301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"Инновационно-технологический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06120200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4S06120202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информационной безопасности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техника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4S07140504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Техник-электронщик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и техническое обслуживание машин и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4S07151102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07240900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нефтяных и газовых месторождений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4S07240902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4S07320106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Гостиничный бизнес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4S10130104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4S10130303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4S10150104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туризма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"Высший колледж новых технологий им М. Утебаева"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программного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информационных систем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4S07130202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техника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4S07140504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Техник-электронщик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4S07310102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Техник-проектировщик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07310400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Дизайн, реставрация и реконструкция гражданских зданий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4S07310403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Техник-дизайнер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4S07320106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07320600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магистральных локальных и сетевых трубопроводов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4S07320603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"Южно-Казахстанский гуманитарно-экономический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4S01120102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 и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4S01140501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физической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программного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10410300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автомобильном транспорте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4S10410302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"Южно-Казахстанский высший медицинский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4S09110102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Дантист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4S09120101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4S09130103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общей практики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09130200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4S09130201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09160100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4S09160101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колледж при АО "Южно-Казахстанская медицинская академия"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4S09110102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Дантист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4S09120101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4S09130103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общей практики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5AB09130101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сестринского дела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09130200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4S09130201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09160100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4S09160101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"Колледж "Отырар"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4S01120102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организации дошкольного воспитания и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4S01140501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физической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обучения языку и литературе в основном среднем образовании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4S01140601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казахского языка и литературы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02120200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одежды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4S02120203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 одежды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программного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"Политехническиий колледж" управления образования города Шымкент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информационные сети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4S06120102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сетевого и системного администрирования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06120200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4S06120202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информационной безопасности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программного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 информационных систем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07110500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переработки нефти и газа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4S07110502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4S07130202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07130700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электромеханического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4S07130704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технологическими процесами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4S07140102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техника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4S07140504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Техник-электронщик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4S07140902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телекоммуникационных систем связи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3W07140901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Электромонтажник-наладчик телекоммуникационного оборудования и каналов связи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4S07310102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Техник-проектировщик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"Колледж индустрии питания и сервиса"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3W04140101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Продавец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07210300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3W07210301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 сахаристых изделий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3W07210303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3W10130302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4S10130303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3W10130301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Кондитер-декоратор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"Шымкентский аграрно-технический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3W07130102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ремонту электрооборудования (по видам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отраслям)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3W07130201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 (по отраслям)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3W07150501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07161300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3W07161302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 по ремонту автомобильного электрооборудования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3W07161301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3W07161303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ремонту автомобильного транспорта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3W07130102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3W07320102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столярно-плотничных и паркетных работ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автомобильных дорог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аэродромов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3W07320702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дорожно-строительныхмашин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инженерных систем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3W07321101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Слесарь-сантехник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3W10130302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"Колледж энергетики и связи"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03220200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Документационное обеспечение управления и архивоведение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3W03220201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Офис-менеджер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4S03220202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Делопроизводитель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информационные сети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3W06120101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компьютерного аппаратного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5АВ06120101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вычислительной техники и информационных сетей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программного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3W07130102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ремонту электрооборудования (по видам и отраслям)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техника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4S07140504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Техник-электронщик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3W07140901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 – наладчик телекоммуникационного оборудования и каналов связи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3W07150501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07161300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3W07161301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3W07161302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 по ремонту автомобильного электрооборудования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инженерных систем обьектов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3W07321101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Слесарь-сантехник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"Высший педагогический колледж Shymkent"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4S04420102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организации дошкольного воспитания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5АВ01120101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дошкольного воспитания и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4S01140101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5AB01140101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педагогики и методики начального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4S01140501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физической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программного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"Колледж искусства и дизайна им.А.Кастеева"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02120200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одежды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4S02120203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 одежды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Живопись, скульптура и графика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4S02130101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4S02130102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- иллюстратор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Декоративно-прикладное искусство и народные промыслы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4S02140104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декоративно-прикладного искусства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"Колледж Южно-Казахстанского университета им. М.Ауезова" НАО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4S01140501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физической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программного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информационным системам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4S07130202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4S07150105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07151400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 цветных металлов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4S07151404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Техник-металлург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изделий и кострукций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4S07220105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4S07230107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07230800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трикотажных, текстильных, галантерийных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4S07230804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4S07320106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4S08410104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техник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4S10130303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"Шымкентский транспортный колледж казахской академии транспорта и коммуникаций имени М.Тынышпаева"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07130600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Электроснабжение, эксплуатация, техническое обслуживание и ремонт электротехнических систем железных дорог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4S07130603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4S07140902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телекоммуникационных систем связи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тягового подвижного состава железных дорог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3W07160501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локомотива (по видам)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4S07160503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07160600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вагонов и рефрижераторного подвижного состава железных дорог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3W07160601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вагонов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07320800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железных дорог, путь и путевое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3W07320801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текущему содержанию и ремонту железнодорожных путей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4S10410205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организатор перевозок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колледж "Мирас"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4S01120102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организации дошкольного воспитания и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информационные сети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3W06120101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компьютерного аппаратного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(по видам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программного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4S07230107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4S10120102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Художник-модельер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4S10150104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по туризму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колледж "Парасат" института Мардана Сапарбаева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4S01120102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организации дошкольного воспитания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4S01140501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физической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02120200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одежды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4S02120203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 одежды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программного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3W07130102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3W10120101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Парикмахер-стилист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Гостиничный бизнес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4S10130104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4S10150104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по туризму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"Музыкальный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4S02150101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Концертмейстер, преподаватель детской музыкальной школы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4S02150102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оркестра (дирижер) преподаватель детской музыкальной школы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оркестра народных инструментов (дирижер), преподаватель детской музыкальной школы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оркестра эстрадных инструментов (дирижер), преподаватель детской музыкальной школы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02150200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музыки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4S02150201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Музыковед,преподаватель детской музыкальной школы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02150300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Вокальное искусство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академического пения, преподаватель детской музыкальной школы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традиционного пения,преподаватель детской музыкальной школы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02150400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дирижирование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4S02150401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Хормейстер, преподаватель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02150700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Хореографическое искусство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4S02150702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ансамбля танца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"Высший медицинский колледж" УЗ г.Шымкент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4S09110102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Дантист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09110200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 ортопедическая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4S09110201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Зубной техник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4S09120101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4S09130103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общей практики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5AB09130101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сестринского дела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09130200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4S09130201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4S09140101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лаборант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09160100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4S09160101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09880100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 және эпидемиология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4S09880101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Гигиенист-эпидемиолог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"Колледж медресе Шымкент"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02210100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Исламоведение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4S02210103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Имам-хатиб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4S02210104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"Высший колледж "Болашак"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4S01120102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организации дошкольного воспитания и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5AB01120101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дошкольного воспитания и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5AB01140101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педагогики и методики начального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4S01140501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физической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программного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4S09120101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4S09130103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общей практики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3W10130301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Кондитер-оформитель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3W10130302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4S10130303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2023 года № 1325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мая 2021 года № 289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образования, реализующих образовательные программы технического и профессионального, послесреднего образования, в которых по условиям конкурса размещается государственный образовательный заказ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образования, реализующей образовательную программу технического и профессионального, послесреднего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специональности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базе 9 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(количество мест)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базе 11 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(количество мест)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программ технического и профессио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нального, послесредне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"Колледж легкой промышленности и сервиса"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3W07230101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3W07230105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Модельер-закройщик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3W07230105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Модельер-закройщик (инклюзив)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3W07230402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ткацких машин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"Дорожно-транспортный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07140700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и управление движением на железнодорожном транспорте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4S07140703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07161300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3W07161302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 по ремонту автомобильного электрооборудования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3W07161303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ремонту автомобильного транспорта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4S07161304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автомобильных дорог и аэродромов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4S07320703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4S07320704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4S10410205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организатор перевозок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10410300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автомобильном транспорте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4S10410302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10410400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дорожного движения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4S10410402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"Индустриально-технический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информационные сети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3W06120101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компьютерного аппаратного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технологическими процессами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3W07140101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обслуживанию и ремонту контрольно-измерительных приборов и автоматики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07150300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3W07150301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3W07150501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07161300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3W07161302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 по ремонту автомобильного электрооборудования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3W07161301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"Инновационно-технологический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06120200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4S06120202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информационной безопасности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техника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4S07140504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Техник-электронщик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и техническое обслуживание машин и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4S07151102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07240900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нефтяных и газовых месторождений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4S07240902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4S07320106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Гостиничный бизнес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4S10130104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4S10130303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4S10150104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туризма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"Высший колледж новых технологий им М. Утебаева"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программного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информационных систем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4S07130202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техника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4S07140504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Техник-электронщик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4S07310102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Техник-проектировщик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07310400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Дизайн, реставрация и реконструкция гражданских зданий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4S07310403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Техник-дизайнер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4S07320106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07320600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магистральных локальных и сетевых трубопроводов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4S07320603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"Южно-Казахстанский гуманитарно-экономический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в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4S01120102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организаций дошкольного воспитания и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4S01140501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физической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программного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10410300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автомобильном транспорте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4S10410302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"Южно-Казахстанский высший медицинский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4S09110102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Дантист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4S09120101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4S09130103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общей практики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09130200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4S09130201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09160100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4S09160101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колледж при АО "Южно-Казахстанская медицинская академия"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4S09110102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Дантист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4S09120101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4S09130103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общей практики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5AB09130101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сестринского дела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09130200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4S09130201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09160100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4S09160101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"Колледж "Отырар"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4S01120102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организации дошкольного воспитания и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4S01140501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физической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обучения языку и литературе в основном среднем образовании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4S01140601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казахского языка и литературы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02120200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одежды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4S02120203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 одежды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программного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"Политехническиий колледж" управления образования города Шымкент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информационные сети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4S06120102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сетевого и системного администрирования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06120200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4S06120202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информационной безопасности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программного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 информационных систем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07110500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переработки нефти и газа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4S07110502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4S07130202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07130700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электромеханического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4S07130704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технологическими процесами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4S07140102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техника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4S07140504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Техник-электронщик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4S07140902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телекоммуникационных систем связи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3W07140901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Электромонтажник-наладчик телекоммуникационного оборудования и каналов связи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4S07310102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Техник-проектировщик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"Колледж индустрии питания и сервиса"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3W04140101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Продавец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07210300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3W07210301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 сахаристых изделий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3W07210303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3W10130302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4S10130303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3W10130301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Кондитер-декоратор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"Шымкентский аграрно-технический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3W07130102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ремонту электрооборудования (по видам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отраслям)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3W07130201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 (по отраслям)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3W07150501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07161300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3W07161302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 по ремонту автомобильного электрооборудования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3W07161301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3W07161303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ремонту автомобильного транспорта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3W07130102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3W07320102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столярно-плотничных и паркетных работ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автомобильных дорог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аэродромов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3W07320702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дорожно-строительныхмашин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инженерных систем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3W07321101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Слесарь-сантехник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3W10130302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"Колледж энергетики и связи"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03220200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Документационное обеспечение управления и архивоведение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3W03220201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Офис-менеджер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4S03220202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Делопроизводитель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информационные сети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3W06120101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компьютерного аппаратного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5АВ06120101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вычислительной техники и информационных сетей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программного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3W07130102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ремонту электрооборудования (по видам и отраслям)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техника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4S07140504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Техник-электронщик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3W07140901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 – наладчик телекоммуникационного оборудования и каналов связи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3W07150501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07161300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3W07161301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3W07161302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 по ремонту автомобильного электрооборудования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инженерных систем обьектов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3W07321101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Слесарь-сантехник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Высший педагогический колледж "Shymkent"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4S04420102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организации дошкольного воспитания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5АВ01120101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дошкольного воспитания и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4S01140101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5AB01140101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педагогики и методики начального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4S01140501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физической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программного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"Колледж искусства и дизайна им.А.Кастеева"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02120200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одежды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4S02120203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 одежды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Живопись, скульптура и графика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4S02130101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4S02130102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- иллюстратор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Декоративно-прикладное искусство и народные промыслы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4S02140104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декоративно-прикладного искусства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"Колледж Южно-Казахстанского университета им. М.Ауезова" НАО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4S01140501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физической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программного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информационным системам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4S07130202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4S07150105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07151400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 цветных металлов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4S07151404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Техник-металлург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изделий и кострукций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4S07220105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4S07230107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07230800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трикотажных, текстильных, галантерийных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4S07230804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4S07320106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4S08410104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техник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4S10130303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"Шымкентский транспортный колледж казахской академии транспорта и коммуникаций имени М.Тынышпаева"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07130600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Электроснабжение, эксплуатация, техническое обслуживание и ремонт электротехнических систем железных дорог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4S07130603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4S07140902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телекоммуникационных систем связи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тягового подвижного состава железных дорог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3W07160501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локомотива (по видам)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4S07160503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07160600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вагонов и рефрижераторного подвижного состава железных дорог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3W07160601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вагонов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07320800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железных дорог, путь и путевое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3W07320801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текущему содержанию и ремонту железнодорожных путей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4S10410205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организатор перевозок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колледж "Мирас"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4S01120102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организации дошкольного воспитания и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информационные сети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3W06120101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компьютерного аппаратного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программного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4S07230107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4S10120102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Художник-модельер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4S10150104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по туризму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колледж "Парасат" института Мардана Сапарбаева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4S01120102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организации дошкольного воспитания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4S01140501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физической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02120200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одежды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4S02120203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 одежды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программного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3W07130102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3W10120101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Парикмахер-стилист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Гостиничный бизнес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4S10130104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4S10150104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по туризму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"Музыкальный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4S02150101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Концертмейстер, преподаватель детской музыкальной школы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4S02150102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оркестра (дирижер) преподаватель детской музыкальной школы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оркестра народных инструментов (дирижер), преподаватель детской музыкальной школы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оркестра эстрадных инструментов (дирижер), преподаватель детской музыкальной школы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02150200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музыки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4S02150201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Музыковед,преподаватель детской музыкальной школы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02150300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Вокальное искусство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академического пения, преподаватель детской музыкальной школы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традиционного пения,преподаватель детской музыкальной школы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02150400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дирижирование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4S02150401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Хормейстер, преподаватель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02150700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Хореографическое искусство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4S02150702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ансамбля танца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"Высший медицинский колледж" УЗ г.Шымкент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4S09110102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Дантист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09110200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 ортопедическая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4S09110201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Зубной техник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4S09120101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4S09130103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общей практики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5AB09130101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сестринского дела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09130200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4S09130201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4S09140101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лаборант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09160100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4S09160101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09880100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 және эпидемиология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4S09880101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Гигиенист-эпидемиолог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"Колледж медресе Шымкент"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02210100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Исламоведение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4S02210103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Имам-хатиб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4S02210104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"Высший колледж "Болашак"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4S01120102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организации дошкольного воспитания и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5AB01120101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дошкольного воспитания и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5AB01140101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педагогики и методики начального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4S01140501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физической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программного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4S09120101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4S09130103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общей практики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3W10130301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Кондитер-оформитель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3W10130302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4S10130303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