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5b58" w14:textId="750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20 января 2023 года № 13. Зарегистрировано Департаментом юстиции области Абай 23 января 2023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ветеринарии",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энзоотических болезней животных, профилактика и диагностика которых осуществляется за счет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области Абай"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акимата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акимата на интернет – ресурсе акимата области Абай.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болезни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мыт, сальмонеллез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гиподерматоз, сальмонеллез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псороптоз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